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314" w:rsidRDefault="003A4B2A">
      <w:pPr>
        <w:spacing w:before="39"/>
        <w:ind w:right="21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Reservoir</w:t>
      </w:r>
      <w:r>
        <w:rPr>
          <w:rFonts w:ascii="Times New Roman" w:eastAsia="Times New Roman" w:hAnsi="Times New Roman" w:cs="Times New Roman"/>
          <w:b/>
          <w:bCs/>
          <w:spacing w:val="-2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Fisheries</w:t>
      </w:r>
      <w:r>
        <w:rPr>
          <w:rFonts w:ascii="Times New Roman" w:eastAsia="Times New Roman" w:hAnsi="Times New Roman" w:cs="Times New Roman"/>
          <w:b/>
          <w:bCs/>
          <w:spacing w:val="-2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Habitat</w:t>
      </w:r>
      <w:r>
        <w:rPr>
          <w:rFonts w:ascii="Times New Roman" w:eastAsia="Times New Roman" w:hAnsi="Times New Roman" w:cs="Times New Roman"/>
          <w:b/>
          <w:bCs/>
          <w:spacing w:val="-2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Partnership</w:t>
      </w:r>
      <w:r>
        <w:rPr>
          <w:rFonts w:ascii="Times New Roman" w:eastAsia="Times New Roman" w:hAnsi="Times New Roman" w:cs="Times New Roman"/>
          <w:b/>
          <w:bCs/>
          <w:spacing w:val="-2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Charter</w:t>
      </w:r>
    </w:p>
    <w:p w:rsidR="001E0314" w:rsidRDefault="001E0314">
      <w:pPr>
        <w:spacing w:line="100" w:lineRule="exact"/>
        <w:rPr>
          <w:sz w:val="10"/>
          <w:szCs w:val="10"/>
        </w:rPr>
      </w:pPr>
    </w:p>
    <w:p w:rsidR="001E0314" w:rsidRDefault="001E0314">
      <w:pPr>
        <w:spacing w:line="200" w:lineRule="exact"/>
        <w:rPr>
          <w:sz w:val="20"/>
          <w:szCs w:val="20"/>
        </w:rPr>
      </w:pPr>
    </w:p>
    <w:p w:rsidR="001E0314" w:rsidRDefault="003A4B2A" w:rsidP="0015345B">
      <w:pPr>
        <w:pStyle w:val="Heading1"/>
        <w:ind w:right="7045"/>
        <w:jc w:val="both"/>
        <w:rPr>
          <w:b w:val="0"/>
          <w:bCs w:val="0"/>
        </w:rPr>
      </w:pPr>
      <w:r>
        <w:rPr>
          <w:spacing w:val="-20"/>
        </w:rPr>
        <w:t>I</w:t>
      </w:r>
      <w:r>
        <w:rPr>
          <w:spacing w:val="20"/>
        </w:rPr>
        <w:t>.</w:t>
      </w:r>
      <w:r>
        <w:rPr>
          <w:spacing w:val="-20"/>
        </w:rPr>
        <w:t>BACKGROUND</w:t>
      </w:r>
    </w:p>
    <w:p w:rsidR="001E0314" w:rsidRDefault="003A4B2A" w:rsidP="0015345B">
      <w:pPr>
        <w:pStyle w:val="BodyText"/>
        <w:spacing w:line="272" w:lineRule="exact"/>
        <w:ind w:left="100" w:right="115" w:firstLine="0"/>
        <w:jc w:val="both"/>
      </w:pPr>
      <w:r>
        <w:t>The</w:t>
      </w:r>
      <w:r>
        <w:rPr>
          <w:spacing w:val="60"/>
        </w:rPr>
        <w:t xml:space="preserve"> </w:t>
      </w:r>
      <w:r>
        <w:t>Reser</w:t>
      </w:r>
      <w:r>
        <w:rPr>
          <w:spacing w:val="-2"/>
        </w:rPr>
        <w:t>v</w:t>
      </w:r>
      <w:r>
        <w:t>oir</w:t>
      </w:r>
      <w:r>
        <w:rPr>
          <w:spacing w:val="60"/>
        </w:rPr>
        <w:t xml:space="preserve"> </w:t>
      </w:r>
      <w:r>
        <w:rPr>
          <w:spacing w:val="-2"/>
        </w:rPr>
        <w:t>F</w:t>
      </w:r>
      <w:r>
        <w:t>ishe</w:t>
      </w:r>
      <w:r>
        <w:rPr>
          <w:spacing w:val="-1"/>
        </w:rPr>
        <w:t>r</w:t>
      </w:r>
      <w:r>
        <w:t>i</w:t>
      </w:r>
      <w:r>
        <w:rPr>
          <w:spacing w:val="-1"/>
        </w:rPr>
        <w:t>e</w:t>
      </w:r>
      <w:r>
        <w:t>s</w:t>
      </w:r>
      <w:r>
        <w:rPr>
          <w:spacing w:val="60"/>
        </w:rPr>
        <w:t xml:space="preserve"> </w:t>
      </w:r>
      <w:r>
        <w:t>Habitat</w:t>
      </w:r>
      <w:r>
        <w:rPr>
          <w:spacing w:val="60"/>
        </w:rPr>
        <w:t xml:space="preserve"> </w:t>
      </w:r>
      <w:r>
        <w:t>Partne</w:t>
      </w:r>
      <w:r>
        <w:rPr>
          <w:spacing w:val="-1"/>
        </w:rPr>
        <w:t>r</w:t>
      </w:r>
      <w:r>
        <w:t xml:space="preserve">ship (RFHP)   is   a   </w:t>
      </w:r>
      <w:r>
        <w:rPr>
          <w:spacing w:val="-2"/>
        </w:rPr>
        <w:t>n</w:t>
      </w:r>
      <w:r>
        <w:t>atio</w:t>
      </w:r>
      <w:r>
        <w:rPr>
          <w:spacing w:val="-2"/>
        </w:rPr>
        <w:t>n</w:t>
      </w:r>
      <w:r>
        <w:t>al   c</w:t>
      </w:r>
      <w:r>
        <w:rPr>
          <w:spacing w:val="-2"/>
        </w:rPr>
        <w:t>o</w:t>
      </w:r>
      <w:r>
        <w:t>llab</w:t>
      </w:r>
      <w:r>
        <w:rPr>
          <w:spacing w:val="-2"/>
        </w:rPr>
        <w:t>o</w:t>
      </w:r>
      <w:r>
        <w:rPr>
          <w:spacing w:val="-1"/>
        </w:rPr>
        <w:t>r</w:t>
      </w:r>
      <w:r>
        <w:t>ati</w:t>
      </w:r>
      <w:r>
        <w:rPr>
          <w:spacing w:val="-2"/>
        </w:rPr>
        <w:t>v</w:t>
      </w:r>
      <w:r>
        <w:t>e</w:t>
      </w:r>
    </w:p>
    <w:p w:rsidR="001E0314" w:rsidRDefault="0015345B" w:rsidP="0015345B">
      <w:pPr>
        <w:pStyle w:val="BodyText"/>
        <w:ind w:left="100" w:right="119" w:firstLine="0"/>
        <w:jc w:val="both"/>
      </w:pPr>
      <w:proofErr w:type="gramStart"/>
      <w:r>
        <w:t>p</w:t>
      </w:r>
      <w:r w:rsidR="003A4B2A">
        <w:t>artnership</w:t>
      </w:r>
      <w:proofErr w:type="gramEnd"/>
      <w:r>
        <w:t xml:space="preserve"> </w:t>
      </w:r>
      <w:r w:rsidR="003A4B2A">
        <w:t>established</w:t>
      </w:r>
      <w:r w:rsidR="003A4B2A">
        <w:rPr>
          <w:spacing w:val="2"/>
        </w:rPr>
        <w:t xml:space="preserve"> </w:t>
      </w:r>
      <w:r w:rsidR="003A4B2A">
        <w:t>to</w:t>
      </w:r>
      <w:r w:rsidR="003A4B2A">
        <w:rPr>
          <w:spacing w:val="2"/>
        </w:rPr>
        <w:t xml:space="preserve"> </w:t>
      </w:r>
      <w:r w:rsidR="003A4B2A">
        <w:t>pro</w:t>
      </w:r>
      <w:r w:rsidR="003A4B2A">
        <w:rPr>
          <w:spacing w:val="-2"/>
        </w:rPr>
        <w:t>m</w:t>
      </w:r>
      <w:r w:rsidR="003A4B2A">
        <w:t>ote</w:t>
      </w:r>
      <w:r w:rsidR="003A4B2A">
        <w:rPr>
          <w:spacing w:val="2"/>
        </w:rPr>
        <w:t xml:space="preserve"> </w:t>
      </w:r>
      <w:r w:rsidR="003A4B2A">
        <w:t>the</w:t>
      </w:r>
      <w:r w:rsidR="003A4B2A">
        <w:rPr>
          <w:spacing w:val="2"/>
        </w:rPr>
        <w:t xml:space="preserve"> </w:t>
      </w:r>
      <w:r w:rsidR="003A4B2A">
        <w:t>prote</w:t>
      </w:r>
      <w:r w:rsidR="003A4B2A">
        <w:rPr>
          <w:spacing w:val="-3"/>
        </w:rPr>
        <w:t>c</w:t>
      </w:r>
      <w:r w:rsidR="003A4B2A">
        <w:t>tion,</w:t>
      </w:r>
      <w:r w:rsidR="003A4B2A">
        <w:rPr>
          <w:spacing w:val="2"/>
        </w:rPr>
        <w:t xml:space="preserve"> </w:t>
      </w:r>
      <w:r w:rsidR="003A4B2A">
        <w:t>restoration,</w:t>
      </w:r>
      <w:r w:rsidR="003A4B2A">
        <w:rPr>
          <w:spacing w:val="2"/>
        </w:rPr>
        <w:t xml:space="preserve"> </w:t>
      </w:r>
      <w:r w:rsidR="003A4B2A">
        <w:t>and</w:t>
      </w:r>
      <w:r w:rsidR="003A4B2A">
        <w:rPr>
          <w:spacing w:val="2"/>
        </w:rPr>
        <w:t xml:space="preserve"> </w:t>
      </w:r>
      <w:r w:rsidR="003A4B2A">
        <w:t>enhance</w:t>
      </w:r>
      <w:r w:rsidR="003A4B2A">
        <w:rPr>
          <w:spacing w:val="-2"/>
        </w:rPr>
        <w:t>m</w:t>
      </w:r>
      <w:r w:rsidR="003A4B2A">
        <w:t>ent</w:t>
      </w:r>
      <w:r w:rsidR="003A4B2A">
        <w:rPr>
          <w:spacing w:val="2"/>
        </w:rPr>
        <w:t xml:space="preserve"> </w:t>
      </w:r>
      <w:r w:rsidR="003A4B2A">
        <w:t>of</w:t>
      </w:r>
      <w:r w:rsidR="003A4B2A">
        <w:rPr>
          <w:spacing w:val="2"/>
        </w:rPr>
        <w:t xml:space="preserve"> </w:t>
      </w:r>
      <w:r w:rsidR="003A4B2A">
        <w:t>habitat for</w:t>
      </w:r>
      <w:r w:rsidR="003A4B2A">
        <w:rPr>
          <w:spacing w:val="39"/>
        </w:rPr>
        <w:t xml:space="preserve"> </w:t>
      </w:r>
      <w:r w:rsidR="003A4B2A">
        <w:t>fish</w:t>
      </w:r>
      <w:r w:rsidR="003A4B2A">
        <w:rPr>
          <w:spacing w:val="39"/>
        </w:rPr>
        <w:t xml:space="preserve"> </w:t>
      </w:r>
      <w:r w:rsidR="003A4B2A">
        <w:t>and</w:t>
      </w:r>
      <w:r w:rsidR="003A4B2A">
        <w:rPr>
          <w:spacing w:val="39"/>
        </w:rPr>
        <w:t xml:space="preserve"> </w:t>
      </w:r>
      <w:r w:rsidR="003A4B2A">
        <w:t>other</w:t>
      </w:r>
      <w:r w:rsidR="003A4B2A">
        <w:rPr>
          <w:spacing w:val="39"/>
        </w:rPr>
        <w:t xml:space="preserve"> </w:t>
      </w:r>
      <w:r w:rsidR="003A4B2A">
        <w:t>aquatic</w:t>
      </w:r>
      <w:r w:rsidR="003A4B2A">
        <w:rPr>
          <w:spacing w:val="39"/>
        </w:rPr>
        <w:t xml:space="preserve"> </w:t>
      </w:r>
      <w:r w:rsidR="003A4B2A">
        <w:t>species</w:t>
      </w:r>
      <w:r w:rsidR="003A4B2A">
        <w:rPr>
          <w:spacing w:val="39"/>
        </w:rPr>
        <w:t xml:space="preserve"> </w:t>
      </w:r>
      <w:r w:rsidR="003A4B2A">
        <w:t>and</w:t>
      </w:r>
      <w:r w:rsidR="003A4B2A">
        <w:rPr>
          <w:spacing w:val="39"/>
        </w:rPr>
        <w:t xml:space="preserve"> </w:t>
      </w:r>
      <w:r w:rsidR="003A4B2A">
        <w:t>their</w:t>
      </w:r>
      <w:r w:rsidR="003A4B2A">
        <w:rPr>
          <w:spacing w:val="39"/>
        </w:rPr>
        <w:t xml:space="preserve"> </w:t>
      </w:r>
      <w:r w:rsidR="003A4B2A">
        <w:t>c</w:t>
      </w:r>
      <w:r w:rsidR="003A4B2A">
        <w:rPr>
          <w:spacing w:val="-2"/>
        </w:rPr>
        <w:t>o</w:t>
      </w:r>
      <w:r w:rsidR="003A4B2A">
        <w:t>mmunities</w:t>
      </w:r>
      <w:r w:rsidR="003A4B2A">
        <w:rPr>
          <w:spacing w:val="39"/>
        </w:rPr>
        <w:t xml:space="preserve"> </w:t>
      </w:r>
      <w:r w:rsidR="003A4B2A">
        <w:t>in</w:t>
      </w:r>
      <w:r w:rsidR="003A4B2A">
        <w:rPr>
          <w:spacing w:val="39"/>
        </w:rPr>
        <w:t xml:space="preserve"> </w:t>
      </w:r>
      <w:r w:rsidR="003A4B2A">
        <w:t>reservoir</w:t>
      </w:r>
      <w:r w:rsidR="003A4B2A">
        <w:rPr>
          <w:spacing w:val="39"/>
        </w:rPr>
        <w:t xml:space="preserve"> </w:t>
      </w:r>
      <w:r w:rsidR="003A4B2A">
        <w:t>syste</w:t>
      </w:r>
      <w:r w:rsidR="003A4B2A">
        <w:rPr>
          <w:spacing w:val="-2"/>
        </w:rPr>
        <w:t>m</w:t>
      </w:r>
      <w:r w:rsidR="003A4B2A">
        <w:t>s</w:t>
      </w:r>
      <w:r w:rsidR="003A4B2A">
        <w:rPr>
          <w:spacing w:val="39"/>
        </w:rPr>
        <w:t xml:space="preserve"> </w:t>
      </w:r>
      <w:r w:rsidR="003A4B2A">
        <w:t xml:space="preserve">through </w:t>
      </w:r>
      <w:r w:rsidR="003A4B2A">
        <w:rPr>
          <w:spacing w:val="-1"/>
        </w:rPr>
        <w:t>cooperativ</w:t>
      </w:r>
      <w:r w:rsidR="003A4B2A">
        <w:t>e</w:t>
      </w:r>
      <w:r w:rsidR="003A4B2A">
        <w:rPr>
          <w:spacing w:val="14"/>
        </w:rPr>
        <w:t xml:space="preserve"> </w:t>
      </w:r>
      <w:r w:rsidR="003A4B2A">
        <w:rPr>
          <w:spacing w:val="-1"/>
        </w:rPr>
        <w:t>an</w:t>
      </w:r>
      <w:r w:rsidR="003A4B2A">
        <w:t>d</w:t>
      </w:r>
      <w:r w:rsidR="003A4B2A">
        <w:rPr>
          <w:spacing w:val="14"/>
        </w:rPr>
        <w:t xml:space="preserve"> </w:t>
      </w:r>
      <w:r w:rsidR="003A4B2A">
        <w:rPr>
          <w:spacing w:val="-1"/>
        </w:rPr>
        <w:t>voluntar</w:t>
      </w:r>
      <w:r w:rsidR="003A4B2A">
        <w:t>y</w:t>
      </w:r>
      <w:r w:rsidR="003A4B2A">
        <w:rPr>
          <w:spacing w:val="14"/>
        </w:rPr>
        <w:t xml:space="preserve"> </w:t>
      </w:r>
      <w:r w:rsidR="003A4B2A">
        <w:rPr>
          <w:spacing w:val="-1"/>
        </w:rPr>
        <w:t>actions</w:t>
      </w:r>
      <w:r w:rsidR="003A4B2A">
        <w:t>.</w:t>
      </w:r>
      <w:r w:rsidR="003A4B2A">
        <w:rPr>
          <w:spacing w:val="28"/>
        </w:rPr>
        <w:t xml:space="preserve"> </w:t>
      </w:r>
      <w:r w:rsidR="003A4B2A">
        <w:rPr>
          <w:spacing w:val="-1"/>
        </w:rPr>
        <w:t>Th</w:t>
      </w:r>
      <w:r w:rsidR="003A4B2A">
        <w:t>e</w:t>
      </w:r>
      <w:r w:rsidR="003A4B2A">
        <w:rPr>
          <w:spacing w:val="14"/>
        </w:rPr>
        <w:t xml:space="preserve"> </w:t>
      </w:r>
      <w:r w:rsidR="003A4B2A">
        <w:rPr>
          <w:spacing w:val="-1"/>
        </w:rPr>
        <w:t>RFH</w:t>
      </w:r>
      <w:r w:rsidR="003A4B2A">
        <w:t>P</w:t>
      </w:r>
      <w:r w:rsidR="003A4B2A">
        <w:rPr>
          <w:spacing w:val="14"/>
        </w:rPr>
        <w:t xml:space="preserve"> </w:t>
      </w:r>
      <w:r w:rsidR="003A4B2A">
        <w:rPr>
          <w:spacing w:val="-1"/>
        </w:rPr>
        <w:t>provide</w:t>
      </w:r>
      <w:r w:rsidR="003A4B2A">
        <w:t>s</w:t>
      </w:r>
      <w:r w:rsidR="003A4B2A">
        <w:rPr>
          <w:spacing w:val="14"/>
        </w:rPr>
        <w:t xml:space="preserve"> </w:t>
      </w:r>
      <w:r w:rsidR="003A4B2A">
        <w:rPr>
          <w:spacing w:val="-1"/>
        </w:rPr>
        <w:t>strateg</w:t>
      </w:r>
      <w:r w:rsidR="003A4B2A">
        <w:rPr>
          <w:spacing w:val="1"/>
        </w:rPr>
        <w:t>i</w:t>
      </w:r>
      <w:r w:rsidR="003A4B2A">
        <w:t>c</w:t>
      </w:r>
      <w:r w:rsidR="003A4B2A">
        <w:rPr>
          <w:spacing w:val="13"/>
        </w:rPr>
        <w:t xml:space="preserve"> </w:t>
      </w:r>
      <w:r w:rsidR="003A4B2A">
        <w:t>coordination</w:t>
      </w:r>
      <w:r w:rsidR="003A4B2A">
        <w:rPr>
          <w:spacing w:val="13"/>
        </w:rPr>
        <w:t xml:space="preserve"> </w:t>
      </w:r>
      <w:r w:rsidR="003A4B2A">
        <w:t>and direction</w:t>
      </w:r>
      <w:r w:rsidR="003A4B2A">
        <w:rPr>
          <w:spacing w:val="-1"/>
        </w:rPr>
        <w:t xml:space="preserve"> </w:t>
      </w:r>
      <w:r w:rsidR="003A4B2A">
        <w:t>in</w:t>
      </w:r>
      <w:r w:rsidR="003A4B2A">
        <w:rPr>
          <w:spacing w:val="-1"/>
        </w:rPr>
        <w:t xml:space="preserve"> </w:t>
      </w:r>
      <w:r w:rsidR="003A4B2A">
        <w:t>the</w:t>
      </w:r>
      <w:r w:rsidR="003A4B2A">
        <w:rPr>
          <w:spacing w:val="-1"/>
        </w:rPr>
        <w:t xml:space="preserve"> </w:t>
      </w:r>
      <w:r w:rsidR="003A4B2A">
        <w:t>conservation</w:t>
      </w:r>
      <w:r w:rsidR="003A4B2A">
        <w:rPr>
          <w:spacing w:val="-1"/>
        </w:rPr>
        <w:t xml:space="preserve"> </w:t>
      </w:r>
      <w:r w:rsidR="003A4B2A">
        <w:t>of</w:t>
      </w:r>
      <w:r w:rsidR="003A4B2A">
        <w:rPr>
          <w:spacing w:val="-1"/>
        </w:rPr>
        <w:t xml:space="preserve"> </w:t>
      </w:r>
      <w:r w:rsidR="003A4B2A">
        <w:t>fish</w:t>
      </w:r>
      <w:r w:rsidR="003A4B2A">
        <w:rPr>
          <w:spacing w:val="-1"/>
        </w:rPr>
        <w:t xml:space="preserve"> </w:t>
      </w:r>
      <w:r w:rsidR="003A4B2A">
        <w:t>and</w:t>
      </w:r>
      <w:r w:rsidR="003A4B2A">
        <w:rPr>
          <w:spacing w:val="-1"/>
        </w:rPr>
        <w:t xml:space="preserve"> </w:t>
      </w:r>
      <w:r w:rsidR="003A4B2A">
        <w:t>aquatic</w:t>
      </w:r>
      <w:r w:rsidR="003A4B2A">
        <w:rPr>
          <w:spacing w:val="-1"/>
        </w:rPr>
        <w:t xml:space="preserve"> </w:t>
      </w:r>
      <w:r w:rsidR="003A4B2A">
        <w:rPr>
          <w:spacing w:val="-2"/>
        </w:rPr>
        <w:t>h</w:t>
      </w:r>
      <w:r w:rsidR="003A4B2A">
        <w:t>abit</w:t>
      </w:r>
      <w:r w:rsidR="003A4B2A">
        <w:rPr>
          <w:spacing w:val="-1"/>
        </w:rPr>
        <w:t>a</w:t>
      </w:r>
      <w:r w:rsidR="003A4B2A">
        <w:t>t</w:t>
      </w:r>
      <w:r w:rsidR="003A4B2A">
        <w:rPr>
          <w:spacing w:val="-1"/>
        </w:rPr>
        <w:t xml:space="preserve"> </w:t>
      </w:r>
      <w:r w:rsidR="003A4B2A">
        <w:t>in</w:t>
      </w:r>
      <w:r w:rsidR="003A4B2A">
        <w:rPr>
          <w:spacing w:val="-1"/>
        </w:rPr>
        <w:t xml:space="preserve"> </w:t>
      </w:r>
      <w:r w:rsidR="003A4B2A">
        <w:t>r</w:t>
      </w:r>
      <w:r w:rsidR="003A4B2A">
        <w:rPr>
          <w:spacing w:val="-2"/>
        </w:rPr>
        <w:t>e</w:t>
      </w:r>
      <w:r w:rsidR="003A4B2A">
        <w:t>servoir s</w:t>
      </w:r>
      <w:r w:rsidR="003A4B2A">
        <w:rPr>
          <w:spacing w:val="-2"/>
        </w:rPr>
        <w:t>y</w:t>
      </w:r>
      <w:r w:rsidR="003A4B2A">
        <w:t>ste</w:t>
      </w:r>
      <w:r w:rsidR="003A4B2A">
        <w:rPr>
          <w:spacing w:val="-2"/>
        </w:rPr>
        <w:t>m</w:t>
      </w:r>
      <w:r w:rsidR="003A4B2A">
        <w:t>s.</w:t>
      </w:r>
    </w:p>
    <w:p w:rsidR="001E0314" w:rsidRDefault="001E0314" w:rsidP="0015345B">
      <w:pPr>
        <w:spacing w:before="4" w:line="100" w:lineRule="exact"/>
        <w:jc w:val="both"/>
        <w:rPr>
          <w:sz w:val="10"/>
          <w:szCs w:val="10"/>
        </w:rPr>
      </w:pPr>
    </w:p>
    <w:p w:rsidR="001E0314" w:rsidRDefault="001E0314" w:rsidP="0015345B">
      <w:pPr>
        <w:spacing w:line="200" w:lineRule="exact"/>
        <w:jc w:val="both"/>
        <w:rPr>
          <w:sz w:val="20"/>
          <w:szCs w:val="20"/>
        </w:rPr>
      </w:pPr>
    </w:p>
    <w:p w:rsidR="001E0314" w:rsidRDefault="003A4B2A" w:rsidP="0058456C">
      <w:pPr>
        <w:pStyle w:val="Heading1"/>
        <w:ind w:right="4000"/>
        <w:jc w:val="both"/>
        <w:rPr>
          <w:b w:val="0"/>
          <w:bCs w:val="0"/>
        </w:rPr>
      </w:pPr>
      <w:r>
        <w:rPr>
          <w:spacing w:val="-20"/>
        </w:rPr>
        <w:t>II</w:t>
      </w:r>
      <w:r>
        <w:rPr>
          <w:spacing w:val="20"/>
        </w:rPr>
        <w:t>.</w:t>
      </w:r>
      <w:r w:rsidR="0058456C">
        <w:rPr>
          <w:spacing w:val="20"/>
        </w:rPr>
        <w:t xml:space="preserve"> M</w:t>
      </w:r>
      <w:r>
        <w:rPr>
          <w:spacing w:val="-20"/>
        </w:rPr>
        <w:t>ISSIO</w:t>
      </w:r>
      <w:r>
        <w:rPr>
          <w:spacing w:val="20"/>
        </w:rPr>
        <w:t>N</w:t>
      </w:r>
      <w:r w:rsidR="0058456C">
        <w:rPr>
          <w:spacing w:val="20"/>
        </w:rPr>
        <w:t xml:space="preserve"> </w:t>
      </w:r>
      <w:r>
        <w:rPr>
          <w:spacing w:val="-20"/>
        </w:rPr>
        <w:t>an</w:t>
      </w:r>
      <w:r>
        <w:rPr>
          <w:spacing w:val="20"/>
        </w:rPr>
        <w:t>d</w:t>
      </w:r>
      <w:r w:rsidR="0058456C">
        <w:rPr>
          <w:spacing w:val="20"/>
        </w:rPr>
        <w:t xml:space="preserve"> </w:t>
      </w:r>
      <w:r>
        <w:rPr>
          <w:spacing w:val="-20"/>
        </w:rPr>
        <w:t>GOALS</w:t>
      </w:r>
    </w:p>
    <w:p w:rsidR="001E0314" w:rsidRDefault="003A4B2A" w:rsidP="0015345B">
      <w:pPr>
        <w:pStyle w:val="BodyText"/>
        <w:spacing w:line="272" w:lineRule="exact"/>
        <w:ind w:left="100" w:right="119" w:firstLine="0"/>
        <w:jc w:val="both"/>
      </w:pPr>
      <w:r>
        <w:t xml:space="preserve">The </w:t>
      </w:r>
      <w:r>
        <w:rPr>
          <w:spacing w:val="9"/>
        </w:rPr>
        <w:t xml:space="preserve"> </w:t>
      </w:r>
      <w:r>
        <w:t>Reser</w:t>
      </w:r>
      <w:r>
        <w:rPr>
          <w:spacing w:val="-2"/>
        </w:rPr>
        <w:t>v</w:t>
      </w:r>
      <w:r>
        <w:t xml:space="preserve">oir </w:t>
      </w:r>
      <w:r>
        <w:rPr>
          <w:spacing w:val="9"/>
        </w:rPr>
        <w:t xml:space="preserve"> </w:t>
      </w:r>
      <w:r>
        <w:t>Fis</w:t>
      </w:r>
      <w:r>
        <w:rPr>
          <w:spacing w:val="-2"/>
        </w:rPr>
        <w:t>h</w:t>
      </w:r>
      <w:r>
        <w:t xml:space="preserve">eries </w:t>
      </w:r>
      <w:r>
        <w:rPr>
          <w:spacing w:val="9"/>
        </w:rPr>
        <w:t xml:space="preserve"> </w:t>
      </w:r>
      <w:r>
        <w:t>Habit</w:t>
      </w:r>
      <w:r>
        <w:rPr>
          <w:spacing w:val="-3"/>
        </w:rPr>
        <w:t>a</w:t>
      </w:r>
      <w:r>
        <w:t xml:space="preserve">t </w:t>
      </w:r>
      <w:r>
        <w:rPr>
          <w:spacing w:val="9"/>
        </w:rPr>
        <w:t xml:space="preserve"> </w:t>
      </w:r>
      <w:r>
        <w:t xml:space="preserve">Partnership </w:t>
      </w:r>
      <w:r>
        <w:rPr>
          <w:spacing w:val="9"/>
        </w:rPr>
        <w:t xml:space="preserve"> </w:t>
      </w:r>
      <w:r>
        <w:t xml:space="preserve">is </w:t>
      </w:r>
      <w:r>
        <w:rPr>
          <w:spacing w:val="9"/>
        </w:rPr>
        <w:t xml:space="preserve"> </w:t>
      </w:r>
      <w:r>
        <w:t xml:space="preserve">a </w:t>
      </w:r>
      <w:r>
        <w:rPr>
          <w:spacing w:val="9"/>
        </w:rPr>
        <w:t xml:space="preserve"> </w:t>
      </w:r>
      <w:r>
        <w:t xml:space="preserve">national </w:t>
      </w:r>
      <w:r>
        <w:rPr>
          <w:spacing w:val="8"/>
        </w:rPr>
        <w:t xml:space="preserve"> </w:t>
      </w:r>
      <w:r>
        <w:t xml:space="preserve">partnership </w:t>
      </w:r>
      <w:r>
        <w:rPr>
          <w:spacing w:val="9"/>
        </w:rPr>
        <w:t xml:space="preserve"> </w:t>
      </w:r>
      <w:r>
        <w:t xml:space="preserve">established </w:t>
      </w:r>
      <w:r>
        <w:rPr>
          <w:spacing w:val="9"/>
        </w:rPr>
        <w:t xml:space="preserve"> </w:t>
      </w:r>
      <w:r>
        <w:t>to</w:t>
      </w:r>
    </w:p>
    <w:p w:rsidR="001E0314" w:rsidRDefault="003A4B2A" w:rsidP="0015345B">
      <w:pPr>
        <w:pStyle w:val="BodyText"/>
        <w:ind w:left="100" w:right="117" w:firstLine="0"/>
        <w:jc w:val="both"/>
      </w:pPr>
      <w:proofErr w:type="gramStart"/>
      <w:r>
        <w:t>pro</w:t>
      </w:r>
      <w:r>
        <w:rPr>
          <w:spacing w:val="-2"/>
        </w:rPr>
        <w:t>m</w:t>
      </w:r>
      <w:r>
        <w:t>ote</w:t>
      </w:r>
      <w:proofErr w:type="gramEnd"/>
      <w:r>
        <w:rPr>
          <w:spacing w:val="34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facilitate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conservation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h</w:t>
      </w:r>
      <w:r>
        <w:rPr>
          <w:spacing w:val="-2"/>
        </w:rPr>
        <w:t>a</w:t>
      </w:r>
      <w:r>
        <w:t>bitat</w:t>
      </w:r>
      <w:r>
        <w:rPr>
          <w:spacing w:val="34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fish</w:t>
      </w:r>
      <w:r>
        <w:rPr>
          <w:spacing w:val="34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oth</w:t>
      </w:r>
      <w:r>
        <w:rPr>
          <w:spacing w:val="-2"/>
        </w:rPr>
        <w:t>e</w:t>
      </w:r>
      <w:r>
        <w:t>r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t>quatic</w:t>
      </w:r>
      <w:r>
        <w:rPr>
          <w:spacing w:val="33"/>
        </w:rPr>
        <w:t xml:space="preserve"> </w:t>
      </w:r>
      <w:r>
        <w:t>spe</w:t>
      </w:r>
      <w:r>
        <w:rPr>
          <w:spacing w:val="-1"/>
        </w:rPr>
        <w:t>c</w:t>
      </w:r>
      <w:r>
        <w:t>ies</w:t>
      </w:r>
      <w:r>
        <w:rPr>
          <w:spacing w:val="35"/>
        </w:rPr>
        <w:t xml:space="preserve"> </w:t>
      </w:r>
      <w:r>
        <w:t>in reservoir syste</w:t>
      </w:r>
      <w:r>
        <w:rPr>
          <w:spacing w:val="-2"/>
        </w:rPr>
        <w:t>m</w:t>
      </w:r>
      <w:r>
        <w:t>s through collaborati</w:t>
      </w:r>
      <w:r>
        <w:rPr>
          <w:spacing w:val="-1"/>
        </w:rPr>
        <w:t>v</w:t>
      </w:r>
      <w:r>
        <w:t xml:space="preserve">e actions that </w:t>
      </w:r>
      <w:r>
        <w:rPr>
          <w:spacing w:val="-1"/>
        </w:rPr>
        <w:t>c</w:t>
      </w:r>
      <w:r>
        <w:t>ontribute</w:t>
      </w:r>
      <w:r>
        <w:rPr>
          <w:spacing w:val="-1"/>
        </w:rPr>
        <w:t xml:space="preserve"> </w:t>
      </w:r>
      <w:r>
        <w:t>to:</w:t>
      </w:r>
    </w:p>
    <w:p w:rsidR="001E0314" w:rsidRDefault="003A4B2A" w:rsidP="0015345B">
      <w:pPr>
        <w:pStyle w:val="BodyText"/>
        <w:numPr>
          <w:ilvl w:val="0"/>
          <w:numId w:val="9"/>
        </w:numPr>
        <w:tabs>
          <w:tab w:val="left" w:pos="819"/>
        </w:tabs>
        <w:spacing w:before="23" w:line="274" w:lineRule="exact"/>
        <w:ind w:right="117"/>
        <w:jc w:val="both"/>
      </w:pPr>
      <w:r>
        <w:t>The</w:t>
      </w:r>
      <w:r>
        <w:rPr>
          <w:spacing w:val="24"/>
        </w:rPr>
        <w:t xml:space="preserve"> </w:t>
      </w:r>
      <w:r>
        <w:t>ecological</w:t>
      </w:r>
      <w:r>
        <w:rPr>
          <w:spacing w:val="24"/>
        </w:rPr>
        <w:t xml:space="preserve"> </w:t>
      </w:r>
      <w:r>
        <w:t>health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rPr>
          <w:spacing w:val="-1"/>
        </w:rPr>
        <w:t>f</w:t>
      </w:r>
      <w:r>
        <w:t>unction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reservoirs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t</w:t>
      </w:r>
      <w:r>
        <w:rPr>
          <w:spacing w:val="-1"/>
        </w:rPr>
        <w:t>h</w:t>
      </w:r>
      <w:r>
        <w:t>eir</w:t>
      </w:r>
      <w:r>
        <w:rPr>
          <w:spacing w:val="24"/>
        </w:rPr>
        <w:t xml:space="preserve"> </w:t>
      </w:r>
      <w:r>
        <w:t>associated</w:t>
      </w:r>
      <w:r>
        <w:rPr>
          <w:spacing w:val="24"/>
        </w:rPr>
        <w:t xml:space="preserve"> </w:t>
      </w:r>
      <w:r>
        <w:t>waters</w:t>
      </w:r>
      <w:r>
        <w:rPr>
          <w:spacing w:val="24"/>
        </w:rPr>
        <w:t xml:space="preserve"> </w:t>
      </w:r>
      <w:r>
        <w:t>and watersheds</w:t>
      </w:r>
    </w:p>
    <w:p w:rsidR="001E0314" w:rsidRDefault="003A4B2A" w:rsidP="0015345B">
      <w:pPr>
        <w:pStyle w:val="BodyText"/>
        <w:numPr>
          <w:ilvl w:val="0"/>
          <w:numId w:val="9"/>
        </w:numPr>
        <w:tabs>
          <w:tab w:val="left" w:pos="819"/>
        </w:tabs>
        <w:spacing w:before="14"/>
        <w:ind w:right="122"/>
        <w:jc w:val="both"/>
      </w:pPr>
      <w:r>
        <w:t>The</w:t>
      </w:r>
      <w:r>
        <w:rPr>
          <w:spacing w:val="7"/>
        </w:rPr>
        <w:t xml:space="preserve"> </w:t>
      </w:r>
      <w:r>
        <w:t>restoration,</w:t>
      </w:r>
      <w:r>
        <w:rPr>
          <w:spacing w:val="7"/>
        </w:rPr>
        <w:t xml:space="preserve"> </w:t>
      </w:r>
      <w:r>
        <w:t>protection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enhance</w:t>
      </w:r>
      <w:r>
        <w:rPr>
          <w:spacing w:val="-2"/>
        </w:rPr>
        <w:t>m</w:t>
      </w:r>
      <w:r>
        <w:t>ent</w:t>
      </w:r>
      <w:r>
        <w:rPr>
          <w:spacing w:val="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i</w:t>
      </w:r>
      <w:r>
        <w:rPr>
          <w:spacing w:val="-1"/>
        </w:rPr>
        <w:t>s</w:t>
      </w:r>
      <w:r>
        <w:t>h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aquati</w:t>
      </w:r>
      <w:r>
        <w:t>c</w:t>
      </w:r>
      <w:r>
        <w:rPr>
          <w:spacing w:val="7"/>
        </w:rPr>
        <w:t xml:space="preserve"> </w:t>
      </w:r>
      <w:r>
        <w:rPr>
          <w:spacing w:val="-1"/>
        </w:rPr>
        <w:t>specie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 xml:space="preserve">and </w:t>
      </w:r>
      <w:r>
        <w:t>communiti</w:t>
      </w:r>
      <w:r>
        <w:rPr>
          <w:spacing w:val="-1"/>
        </w:rPr>
        <w:t>e</w:t>
      </w:r>
      <w:r>
        <w:t>s,</w:t>
      </w:r>
      <w:r>
        <w:rPr>
          <w:spacing w:val="-1"/>
        </w:rPr>
        <w:t xml:space="preserve"> </w:t>
      </w:r>
      <w:r>
        <w:t>ther</w:t>
      </w:r>
      <w:r>
        <w:rPr>
          <w:spacing w:val="-1"/>
        </w:rPr>
        <w:t>e</w:t>
      </w:r>
      <w:r>
        <w:t>in</w:t>
      </w:r>
    </w:p>
    <w:p w:rsidR="001E0314" w:rsidRDefault="003A4B2A" w:rsidP="0015345B">
      <w:pPr>
        <w:pStyle w:val="BodyText"/>
        <w:numPr>
          <w:ilvl w:val="0"/>
          <w:numId w:val="9"/>
        </w:numPr>
        <w:tabs>
          <w:tab w:val="left" w:pos="819"/>
        </w:tabs>
        <w:spacing w:before="17"/>
        <w:jc w:val="both"/>
      </w:pPr>
      <w:r>
        <w:t>The sustainability and enhance</w:t>
      </w:r>
      <w:r>
        <w:rPr>
          <w:spacing w:val="-3"/>
        </w:rPr>
        <w:t>m</w:t>
      </w:r>
      <w:r>
        <w:t>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reservoir</w:t>
      </w:r>
      <w:r>
        <w:rPr>
          <w:spacing w:val="-1"/>
        </w:rPr>
        <w:t xml:space="preserve"> </w:t>
      </w:r>
      <w:r>
        <w:t>fisheries</w:t>
      </w:r>
    </w:p>
    <w:p w:rsidR="001E0314" w:rsidRDefault="003A4B2A" w:rsidP="0015345B">
      <w:pPr>
        <w:pStyle w:val="BodyText"/>
        <w:numPr>
          <w:ilvl w:val="0"/>
          <w:numId w:val="9"/>
        </w:numPr>
        <w:tabs>
          <w:tab w:val="left" w:pos="819"/>
        </w:tabs>
        <w:spacing w:before="21" w:line="274" w:lineRule="exact"/>
        <w:ind w:right="120"/>
        <w:jc w:val="both"/>
      </w:pPr>
      <w:r>
        <w:t>Public</w:t>
      </w:r>
      <w:r>
        <w:rPr>
          <w:spacing w:val="26"/>
        </w:rPr>
        <w:t xml:space="preserve"> </w:t>
      </w:r>
      <w:r>
        <w:t>awareness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conservati</w:t>
      </w:r>
      <w:r>
        <w:rPr>
          <w:spacing w:val="-2"/>
        </w:rPr>
        <w:t>o</w:t>
      </w:r>
      <w:r>
        <w:t>n</w:t>
      </w:r>
      <w:r>
        <w:rPr>
          <w:spacing w:val="26"/>
        </w:rPr>
        <w:t xml:space="preserve"> </w:t>
      </w:r>
      <w:r>
        <w:rPr>
          <w:spacing w:val="-1"/>
        </w:rPr>
        <w:t>i</w:t>
      </w:r>
      <w:r>
        <w:t>ssues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challenges</w:t>
      </w:r>
      <w:r>
        <w:rPr>
          <w:spacing w:val="26"/>
        </w:rPr>
        <w:t xml:space="preserve"> </w:t>
      </w:r>
      <w:r>
        <w:t>facing</w:t>
      </w:r>
      <w:r>
        <w:rPr>
          <w:spacing w:val="26"/>
        </w:rPr>
        <w:t xml:space="preserve"> </w:t>
      </w:r>
      <w:r>
        <w:t>reservoir</w:t>
      </w:r>
      <w:r>
        <w:rPr>
          <w:spacing w:val="26"/>
        </w:rPr>
        <w:t xml:space="preserve"> </w:t>
      </w:r>
      <w:r>
        <w:t>and associated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aters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watershed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anage</w:t>
      </w:r>
      <w:r>
        <w:rPr>
          <w:spacing w:val="-2"/>
        </w:rPr>
        <w:t>m</w:t>
      </w:r>
      <w:r>
        <w:t>ent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21st</w:t>
      </w:r>
      <w:r>
        <w:rPr>
          <w:spacing w:val="-1"/>
        </w:rPr>
        <w:t xml:space="preserve"> </w:t>
      </w:r>
      <w:r>
        <w:t>Century</w:t>
      </w:r>
    </w:p>
    <w:p w:rsidR="001E0314" w:rsidRDefault="003A4B2A" w:rsidP="0015345B">
      <w:pPr>
        <w:pStyle w:val="BodyText"/>
        <w:numPr>
          <w:ilvl w:val="0"/>
          <w:numId w:val="9"/>
        </w:numPr>
        <w:tabs>
          <w:tab w:val="left" w:pos="819"/>
        </w:tabs>
        <w:spacing w:before="14"/>
        <w:jc w:val="both"/>
      </w:pPr>
      <w:r>
        <w:rPr>
          <w:spacing w:val="-1"/>
        </w:rPr>
        <w:t>Th</w:t>
      </w:r>
      <w:r>
        <w:t>e</w:t>
      </w:r>
      <w:r>
        <w:rPr>
          <w:spacing w:val="-1"/>
        </w:rPr>
        <w:t xml:space="preserve"> qualit</w:t>
      </w:r>
      <w:r>
        <w:t>y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lif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m</w:t>
      </w:r>
      <w:r>
        <w:t>erican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eople</w:t>
      </w:r>
    </w:p>
    <w:p w:rsidR="001E0314" w:rsidRDefault="001E0314" w:rsidP="0015345B">
      <w:pPr>
        <w:spacing w:before="5" w:line="120" w:lineRule="exact"/>
        <w:jc w:val="both"/>
        <w:rPr>
          <w:sz w:val="12"/>
          <w:szCs w:val="12"/>
        </w:rPr>
      </w:pPr>
    </w:p>
    <w:p w:rsidR="001E0314" w:rsidRDefault="001E0314" w:rsidP="0015345B">
      <w:pPr>
        <w:spacing w:line="200" w:lineRule="exact"/>
        <w:jc w:val="both"/>
        <w:rPr>
          <w:sz w:val="20"/>
          <w:szCs w:val="20"/>
        </w:rPr>
      </w:pPr>
    </w:p>
    <w:p w:rsidR="001E0314" w:rsidRDefault="003A4B2A" w:rsidP="0015345B">
      <w:pPr>
        <w:pStyle w:val="BodyText"/>
        <w:ind w:left="100" w:right="6318" w:firstLine="0"/>
        <w:jc w:val="both"/>
      </w:pPr>
      <w:r>
        <w:t>The RFHP’s goals are t</w:t>
      </w:r>
      <w:r>
        <w:rPr>
          <w:spacing w:val="-2"/>
        </w:rPr>
        <w:t>o</w:t>
      </w:r>
      <w:r>
        <w:t>:</w:t>
      </w:r>
    </w:p>
    <w:p w:rsidR="001E0314" w:rsidRDefault="003A4B2A" w:rsidP="0015345B">
      <w:pPr>
        <w:pStyle w:val="BodyText"/>
        <w:numPr>
          <w:ilvl w:val="0"/>
          <w:numId w:val="9"/>
        </w:numPr>
        <w:tabs>
          <w:tab w:val="left" w:pos="819"/>
        </w:tabs>
        <w:spacing w:before="21" w:line="274" w:lineRule="exact"/>
        <w:ind w:right="120"/>
        <w:jc w:val="both"/>
      </w:pPr>
      <w:r>
        <w:t xml:space="preserve">Protect, </w:t>
      </w:r>
      <w:r>
        <w:rPr>
          <w:spacing w:val="47"/>
        </w:rPr>
        <w:t xml:space="preserve"> </w:t>
      </w:r>
      <w:r>
        <w:t xml:space="preserve">restore </w:t>
      </w:r>
      <w:r>
        <w:rPr>
          <w:spacing w:val="47"/>
        </w:rPr>
        <w:t xml:space="preserve"> </w:t>
      </w:r>
      <w:r>
        <w:t xml:space="preserve">and </w:t>
      </w:r>
      <w:r>
        <w:rPr>
          <w:spacing w:val="47"/>
        </w:rPr>
        <w:t xml:space="preserve"> </w:t>
      </w:r>
      <w:r>
        <w:t xml:space="preserve">enhance </w:t>
      </w:r>
      <w:r>
        <w:rPr>
          <w:spacing w:val="47"/>
        </w:rPr>
        <w:t xml:space="preserve"> </w:t>
      </w:r>
      <w:r>
        <w:t xml:space="preserve">fish </w:t>
      </w:r>
      <w:r>
        <w:rPr>
          <w:spacing w:val="47"/>
        </w:rPr>
        <w:t xml:space="preserve"> </w:t>
      </w:r>
      <w:r>
        <w:t>h</w:t>
      </w:r>
      <w:r>
        <w:rPr>
          <w:spacing w:val="-1"/>
        </w:rPr>
        <w:t>abita</w:t>
      </w:r>
      <w:r>
        <w:t xml:space="preserve">t </w:t>
      </w:r>
      <w:r>
        <w:rPr>
          <w:spacing w:val="47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47"/>
        </w:rPr>
        <w:t xml:space="preserve"> </w:t>
      </w:r>
      <w:r>
        <w:rPr>
          <w:spacing w:val="-1"/>
        </w:rPr>
        <w:t>reservoi</w:t>
      </w:r>
      <w:r>
        <w:t xml:space="preserve">r </w:t>
      </w:r>
      <w:r>
        <w:rPr>
          <w:spacing w:val="46"/>
        </w:rPr>
        <w:t xml:space="preserve"> </w:t>
      </w:r>
      <w:r>
        <w:t>syste</w:t>
      </w:r>
      <w:r>
        <w:rPr>
          <w:spacing w:val="-2"/>
        </w:rPr>
        <w:t>m</w:t>
      </w:r>
      <w:r>
        <w:t xml:space="preserve">s </w:t>
      </w:r>
      <w:r>
        <w:rPr>
          <w:spacing w:val="48"/>
        </w:rPr>
        <w:t xml:space="preserve"> </w:t>
      </w:r>
      <w:r>
        <w:t xml:space="preserve">to </w:t>
      </w:r>
      <w:r>
        <w:rPr>
          <w:spacing w:val="48"/>
        </w:rPr>
        <w:t xml:space="preserve"> </w:t>
      </w:r>
      <w:r>
        <w:t>support productive</w:t>
      </w:r>
      <w:r>
        <w:rPr>
          <w:spacing w:val="-1"/>
        </w:rPr>
        <w:t xml:space="preserve"> </w:t>
      </w:r>
      <w:r>
        <w:t>fisheries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he</w:t>
      </w:r>
      <w:r>
        <w:rPr>
          <w:spacing w:val="-1"/>
        </w:rPr>
        <w:t>a</w:t>
      </w:r>
      <w:r>
        <w:t>lthy</w:t>
      </w:r>
      <w:r>
        <w:rPr>
          <w:spacing w:val="-1"/>
        </w:rPr>
        <w:t xml:space="preserve"> </w:t>
      </w:r>
      <w:r>
        <w:t>aquatic</w:t>
      </w:r>
      <w:r>
        <w:rPr>
          <w:spacing w:val="-1"/>
        </w:rPr>
        <w:t xml:space="preserve"> </w:t>
      </w:r>
      <w:r>
        <w:t>ecosyste</w:t>
      </w:r>
      <w:r>
        <w:rPr>
          <w:spacing w:val="-2"/>
        </w:rPr>
        <w:t>m</w:t>
      </w:r>
      <w:r>
        <w:t>s</w:t>
      </w:r>
    </w:p>
    <w:p w:rsidR="001E0314" w:rsidRDefault="003A4B2A" w:rsidP="0015345B">
      <w:pPr>
        <w:pStyle w:val="BodyText"/>
        <w:numPr>
          <w:ilvl w:val="0"/>
          <w:numId w:val="9"/>
        </w:numPr>
        <w:tabs>
          <w:tab w:val="left" w:pos="819"/>
        </w:tabs>
        <w:spacing w:before="20" w:line="274" w:lineRule="exact"/>
        <w:ind w:right="118"/>
        <w:jc w:val="both"/>
      </w:pPr>
      <w:r>
        <w:t>Manage</w:t>
      </w:r>
      <w:r>
        <w:rPr>
          <w:spacing w:val="38"/>
        </w:rPr>
        <w:t xml:space="preserve"> </w:t>
      </w:r>
      <w:r>
        <w:t>reservoir</w:t>
      </w:r>
      <w:r>
        <w:rPr>
          <w:spacing w:val="38"/>
        </w:rPr>
        <w:t xml:space="preserve"> </w:t>
      </w:r>
      <w:r>
        <w:t>syste</w:t>
      </w:r>
      <w:r>
        <w:rPr>
          <w:spacing w:val="-2"/>
        </w:rPr>
        <w:t>m</w:t>
      </w:r>
      <w:r>
        <w:t>s</w:t>
      </w:r>
      <w:r>
        <w:rPr>
          <w:spacing w:val="38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provide,</w:t>
      </w:r>
      <w:r>
        <w:rPr>
          <w:spacing w:val="38"/>
        </w:rPr>
        <w:t xml:space="preserve"> </w:t>
      </w:r>
      <w:r>
        <w:t>prote</w:t>
      </w:r>
      <w:r>
        <w:rPr>
          <w:spacing w:val="-1"/>
        </w:rPr>
        <w:t>c</w:t>
      </w:r>
      <w:r>
        <w:t>t</w:t>
      </w:r>
      <w:r>
        <w:rPr>
          <w:spacing w:val="38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enrich</w:t>
      </w:r>
      <w:r>
        <w:rPr>
          <w:spacing w:val="38"/>
        </w:rPr>
        <w:t xml:space="preserve"> </w:t>
      </w:r>
      <w:r>
        <w:t>quality</w:t>
      </w:r>
      <w:r>
        <w:rPr>
          <w:spacing w:val="3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li</w:t>
      </w:r>
      <w:r>
        <w:rPr>
          <w:spacing w:val="-1"/>
        </w:rPr>
        <w:t>f</w:t>
      </w:r>
      <w:r>
        <w:t>e</w:t>
      </w:r>
      <w:r>
        <w:rPr>
          <w:spacing w:val="38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38"/>
        </w:rPr>
        <w:t xml:space="preserve"> </w:t>
      </w:r>
      <w:r>
        <w:t>the A</w:t>
      </w:r>
      <w:r>
        <w:rPr>
          <w:spacing w:val="-2"/>
        </w:rPr>
        <w:t>m</w:t>
      </w:r>
      <w:r>
        <w:t>erican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eople</w:t>
      </w:r>
    </w:p>
    <w:p w:rsidR="001E0314" w:rsidRDefault="003A4B2A" w:rsidP="0015345B">
      <w:pPr>
        <w:pStyle w:val="BodyText"/>
        <w:numPr>
          <w:ilvl w:val="0"/>
          <w:numId w:val="9"/>
        </w:numPr>
        <w:tabs>
          <w:tab w:val="left" w:pos="819"/>
        </w:tabs>
        <w:spacing w:before="14"/>
        <w:ind w:right="117"/>
        <w:jc w:val="both"/>
      </w:pPr>
      <w:r>
        <w:rPr>
          <w:spacing w:val="-1"/>
        </w:rPr>
        <w:t>D</w:t>
      </w:r>
      <w:r>
        <w:t>e</w:t>
      </w:r>
      <w:r>
        <w:rPr>
          <w:spacing w:val="-1"/>
        </w:rPr>
        <w:t>v</w:t>
      </w:r>
      <w:r>
        <w:t>el</w:t>
      </w:r>
      <w:r>
        <w:rPr>
          <w:spacing w:val="-1"/>
        </w:rPr>
        <w:t>o</w:t>
      </w:r>
      <w:r>
        <w:t>p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fo</w:t>
      </w:r>
      <w:r>
        <w:t>ster</w:t>
      </w:r>
      <w:r>
        <w:rPr>
          <w:spacing w:val="6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r</w:t>
      </w:r>
      <w:r>
        <w:t>t</w:t>
      </w:r>
      <w:r>
        <w:rPr>
          <w:spacing w:val="-1"/>
        </w:rPr>
        <w:t>n</w:t>
      </w:r>
      <w:r>
        <w:t>erships</w:t>
      </w:r>
      <w:r>
        <w:rPr>
          <w:spacing w:val="4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5"/>
        </w:rPr>
        <w:t xml:space="preserve"> </w:t>
      </w:r>
      <w:r>
        <w:t>i</w:t>
      </w:r>
      <w:r>
        <w:rPr>
          <w:spacing w:val="-2"/>
        </w:rPr>
        <w:t>m</w:t>
      </w:r>
      <w:r>
        <w:t>ple</w:t>
      </w:r>
      <w:r>
        <w:rPr>
          <w:spacing w:val="-2"/>
        </w:rPr>
        <w:t>m</w:t>
      </w:r>
      <w:r>
        <w:t>ent</w:t>
      </w:r>
      <w:r>
        <w:rPr>
          <w:spacing w:val="5"/>
        </w:rPr>
        <w:t xml:space="preserve"> </w:t>
      </w:r>
      <w:r>
        <w:t>landscap</w:t>
      </w:r>
      <w:r>
        <w:rPr>
          <w:spacing w:val="-1"/>
        </w:rPr>
        <w:t>e</w:t>
      </w:r>
      <w:r>
        <w:t>-scale</w:t>
      </w:r>
      <w:r>
        <w:rPr>
          <w:spacing w:val="5"/>
        </w:rPr>
        <w:t xml:space="preserve"> </w:t>
      </w:r>
      <w:r>
        <w:t>approac</w:t>
      </w:r>
      <w:r>
        <w:rPr>
          <w:spacing w:val="-2"/>
        </w:rPr>
        <w:t>h</w:t>
      </w:r>
      <w:r>
        <w:t>es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 xml:space="preserve">the </w:t>
      </w:r>
      <w:r>
        <w:rPr>
          <w:spacing w:val="-1"/>
        </w:rPr>
        <w:t>conservatio</w:t>
      </w:r>
      <w:r>
        <w:t>n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fis</w:t>
      </w:r>
      <w:r>
        <w:t>h</w:t>
      </w:r>
      <w:r>
        <w:rPr>
          <w:spacing w:val="-1"/>
        </w:rPr>
        <w:t xml:space="preserve"> habit</w:t>
      </w:r>
      <w:r>
        <w:rPr>
          <w:spacing w:val="1"/>
        </w:rPr>
        <w:t>a</w:t>
      </w:r>
      <w:r>
        <w:t>t in res</w:t>
      </w:r>
      <w:r>
        <w:rPr>
          <w:spacing w:val="-1"/>
        </w:rPr>
        <w:t>e</w:t>
      </w:r>
      <w:r>
        <w:t>rv</w:t>
      </w:r>
      <w:r>
        <w:rPr>
          <w:spacing w:val="-2"/>
        </w:rPr>
        <w:t>o</w:t>
      </w:r>
      <w:r>
        <w:t>ir sy</w:t>
      </w:r>
      <w:r>
        <w:rPr>
          <w:spacing w:val="-1"/>
        </w:rPr>
        <w:t>s</w:t>
      </w:r>
      <w:r>
        <w:t>te</w:t>
      </w:r>
      <w:r>
        <w:rPr>
          <w:spacing w:val="-2"/>
        </w:rPr>
        <w:t>m</w:t>
      </w:r>
      <w:r>
        <w:t>s</w:t>
      </w:r>
    </w:p>
    <w:p w:rsidR="001E0314" w:rsidRDefault="003A4B2A" w:rsidP="0015345B">
      <w:pPr>
        <w:pStyle w:val="BodyText"/>
        <w:numPr>
          <w:ilvl w:val="0"/>
          <w:numId w:val="9"/>
        </w:numPr>
        <w:tabs>
          <w:tab w:val="left" w:pos="819"/>
        </w:tabs>
        <w:spacing w:before="23" w:line="274" w:lineRule="exact"/>
        <w:ind w:right="118"/>
        <w:jc w:val="both"/>
      </w:pPr>
      <w:r>
        <w:t>Develop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sustain</w:t>
      </w:r>
      <w:r>
        <w:rPr>
          <w:spacing w:val="13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1"/>
        </w:rPr>
        <w:t>s</w:t>
      </w:r>
      <w:r>
        <w:t>tit</w:t>
      </w:r>
      <w:r>
        <w:rPr>
          <w:spacing w:val="-2"/>
        </w:rPr>
        <w:t>u</w:t>
      </w:r>
      <w:r>
        <w:t>tional</w:t>
      </w:r>
      <w:r>
        <w:rPr>
          <w:spacing w:val="13"/>
        </w:rPr>
        <w:t xml:space="preserve"> </w:t>
      </w:r>
      <w:r>
        <w:t>arrange</w:t>
      </w:r>
      <w:r>
        <w:rPr>
          <w:spacing w:val="-2"/>
        </w:rPr>
        <w:t>m</w:t>
      </w:r>
      <w:r>
        <w:t>ents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sources</w:t>
      </w:r>
      <w:r>
        <w:rPr>
          <w:spacing w:val="1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t>funding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 xml:space="preserve">support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long-ter</w:t>
      </w:r>
      <w:r>
        <w:t>m</w:t>
      </w:r>
      <w:r>
        <w:rPr>
          <w:spacing w:val="-1"/>
        </w:rPr>
        <w:t xml:space="preserve"> conservatio</w:t>
      </w:r>
      <w:r>
        <w:t>n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fis</w:t>
      </w:r>
      <w:r>
        <w:t>h</w:t>
      </w:r>
      <w:r>
        <w:rPr>
          <w:spacing w:val="-1"/>
        </w:rPr>
        <w:t xml:space="preserve"> </w:t>
      </w:r>
      <w:r>
        <w:t>habitat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reservoir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y</w:t>
      </w:r>
      <w:r>
        <w:t>ste</w:t>
      </w:r>
      <w:r>
        <w:rPr>
          <w:spacing w:val="-2"/>
        </w:rPr>
        <w:t>m</w:t>
      </w:r>
      <w:r>
        <w:t>s</w:t>
      </w:r>
    </w:p>
    <w:p w:rsidR="001E0314" w:rsidRDefault="003A4B2A" w:rsidP="0015345B">
      <w:pPr>
        <w:pStyle w:val="BodyText"/>
        <w:numPr>
          <w:ilvl w:val="0"/>
          <w:numId w:val="9"/>
        </w:numPr>
        <w:tabs>
          <w:tab w:val="left" w:pos="819"/>
        </w:tabs>
        <w:spacing w:before="20" w:line="274" w:lineRule="exact"/>
        <w:ind w:right="120"/>
        <w:jc w:val="both"/>
      </w:pPr>
      <w:r>
        <w:t>Support</w:t>
      </w:r>
      <w:r>
        <w:rPr>
          <w:spacing w:val="53"/>
        </w:rPr>
        <w:t xml:space="preserve"> </w:t>
      </w:r>
      <w:r>
        <w:t>education</w:t>
      </w:r>
      <w:r>
        <w:rPr>
          <w:spacing w:val="53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t>outreach</w:t>
      </w:r>
      <w:r>
        <w:rPr>
          <w:spacing w:val="53"/>
        </w:rPr>
        <w:t xml:space="preserve"> </w:t>
      </w:r>
      <w:r>
        <w:t>initiatives</w:t>
      </w:r>
      <w:r>
        <w:rPr>
          <w:spacing w:val="52"/>
        </w:rPr>
        <w:t xml:space="preserve"> </w:t>
      </w:r>
      <w:r>
        <w:t>that</w:t>
      </w:r>
      <w:r>
        <w:rPr>
          <w:spacing w:val="53"/>
        </w:rPr>
        <w:t xml:space="preserve"> </w:t>
      </w:r>
      <w:r>
        <w:t>advance</w:t>
      </w:r>
      <w:r>
        <w:rPr>
          <w:spacing w:val="53"/>
        </w:rPr>
        <w:t xml:space="preserve"> </w:t>
      </w:r>
      <w:r>
        <w:t>public</w:t>
      </w:r>
      <w:r>
        <w:rPr>
          <w:spacing w:val="53"/>
        </w:rPr>
        <w:t xml:space="preserve"> </w:t>
      </w:r>
      <w:r>
        <w:t>awareness</w:t>
      </w:r>
      <w:r>
        <w:rPr>
          <w:spacing w:val="53"/>
        </w:rPr>
        <w:t xml:space="preserve"> </w:t>
      </w:r>
      <w:r>
        <w:t>and understanding of the value of</w:t>
      </w:r>
      <w:r>
        <w:rPr>
          <w:spacing w:val="-2"/>
        </w:rPr>
        <w:t xml:space="preserve"> </w:t>
      </w:r>
      <w:r>
        <w:t>healthy reservoir syste</w:t>
      </w:r>
      <w:r>
        <w:rPr>
          <w:spacing w:val="-2"/>
        </w:rPr>
        <w:t>m</w:t>
      </w:r>
      <w:r>
        <w:t>s</w:t>
      </w:r>
    </w:p>
    <w:p w:rsidR="001E0314" w:rsidRDefault="001E0314" w:rsidP="0015345B">
      <w:pPr>
        <w:spacing w:before="2" w:line="120" w:lineRule="exact"/>
        <w:jc w:val="both"/>
        <w:rPr>
          <w:sz w:val="12"/>
          <w:szCs w:val="12"/>
        </w:rPr>
      </w:pPr>
    </w:p>
    <w:p w:rsidR="001E0314" w:rsidRDefault="001E0314" w:rsidP="0015345B">
      <w:pPr>
        <w:spacing w:line="200" w:lineRule="exact"/>
        <w:jc w:val="both"/>
        <w:rPr>
          <w:sz w:val="20"/>
          <w:szCs w:val="20"/>
        </w:rPr>
      </w:pPr>
    </w:p>
    <w:p w:rsidR="001E0314" w:rsidRDefault="003A4B2A" w:rsidP="0015345B">
      <w:pPr>
        <w:pStyle w:val="BodyText"/>
        <w:spacing w:line="260" w:lineRule="auto"/>
        <w:ind w:left="460" w:right="120" w:firstLine="0"/>
        <w:jc w:val="both"/>
      </w:pPr>
      <w:r>
        <w:t xml:space="preserve">In </w:t>
      </w:r>
      <w:r>
        <w:rPr>
          <w:spacing w:val="5"/>
        </w:rPr>
        <w:t xml:space="preserve"> </w:t>
      </w:r>
      <w:r>
        <w:t>furth</w:t>
      </w:r>
      <w:r>
        <w:rPr>
          <w:spacing w:val="-1"/>
        </w:rPr>
        <w:t>e</w:t>
      </w:r>
      <w:r>
        <w:t>ra</w:t>
      </w:r>
      <w:r>
        <w:rPr>
          <w:spacing w:val="-2"/>
        </w:rPr>
        <w:t>n</w:t>
      </w:r>
      <w:r>
        <w:t xml:space="preserve">ce </w:t>
      </w:r>
      <w:r>
        <w:rPr>
          <w:spacing w:val="5"/>
        </w:rPr>
        <w:t xml:space="preserve"> </w:t>
      </w:r>
      <w:r>
        <w:t xml:space="preserve">of </w:t>
      </w:r>
      <w:r>
        <w:rPr>
          <w:spacing w:val="5"/>
        </w:rPr>
        <w:t xml:space="preserve"> </w:t>
      </w:r>
      <w:r>
        <w:t xml:space="preserve">the </w:t>
      </w:r>
      <w:r>
        <w:rPr>
          <w:spacing w:val="5"/>
        </w:rPr>
        <w:t xml:space="preserve"> </w:t>
      </w:r>
      <w:r>
        <w:rPr>
          <w:spacing w:val="-2"/>
        </w:rPr>
        <w:t>m</w:t>
      </w:r>
      <w:r>
        <w:t xml:space="preserve">ission </w:t>
      </w:r>
      <w:r>
        <w:rPr>
          <w:spacing w:val="6"/>
        </w:rPr>
        <w:t xml:space="preserve"> </w:t>
      </w:r>
      <w:r>
        <w:t xml:space="preserve">of </w:t>
      </w:r>
      <w:r>
        <w:rPr>
          <w:spacing w:val="6"/>
        </w:rPr>
        <w:t xml:space="preserve"> </w:t>
      </w:r>
      <w:r>
        <w:t xml:space="preserve">the </w:t>
      </w:r>
      <w:r>
        <w:rPr>
          <w:spacing w:val="6"/>
        </w:rPr>
        <w:t xml:space="preserve"> </w:t>
      </w:r>
      <w:r>
        <w:t xml:space="preserve">Reservoir </w:t>
      </w:r>
      <w:r>
        <w:rPr>
          <w:spacing w:val="6"/>
        </w:rPr>
        <w:t xml:space="preserve"> </w:t>
      </w:r>
      <w:r>
        <w:t>Fisheri</w:t>
      </w:r>
      <w:r>
        <w:rPr>
          <w:spacing w:val="-2"/>
        </w:rPr>
        <w:t>e</w:t>
      </w:r>
      <w:r>
        <w:t xml:space="preserve">s </w:t>
      </w:r>
      <w:r>
        <w:rPr>
          <w:spacing w:val="5"/>
        </w:rPr>
        <w:t xml:space="preserve"> </w:t>
      </w:r>
      <w:r>
        <w:rPr>
          <w:spacing w:val="-1"/>
        </w:rPr>
        <w:t>Habita</w:t>
      </w:r>
      <w:r>
        <w:t xml:space="preserve">t </w:t>
      </w:r>
      <w:r>
        <w:rPr>
          <w:spacing w:val="5"/>
        </w:rPr>
        <w:t xml:space="preserve"> </w:t>
      </w:r>
      <w:r>
        <w:rPr>
          <w:spacing w:val="-1"/>
        </w:rPr>
        <w:t>partnership</w:t>
      </w:r>
      <w:r>
        <w:t xml:space="preserve">, </w:t>
      </w:r>
      <w:r>
        <w:rPr>
          <w:spacing w:val="5"/>
        </w:rPr>
        <w:t xml:space="preserve"> </w:t>
      </w:r>
      <w:r>
        <w:rPr>
          <w:spacing w:val="-1"/>
        </w:rPr>
        <w:t xml:space="preserve">an </w:t>
      </w:r>
      <w:r>
        <w:t>Executive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t>m</w:t>
      </w:r>
      <w:r>
        <w:rPr>
          <w:spacing w:val="-2"/>
        </w:rPr>
        <w:t>m</w:t>
      </w:r>
      <w:r>
        <w:t>ittee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esta</w:t>
      </w:r>
      <w:r>
        <w:rPr>
          <w:spacing w:val="-2"/>
        </w:rPr>
        <w:t>b</w:t>
      </w:r>
      <w:r>
        <w:t>lished</w:t>
      </w:r>
      <w:r>
        <w:rPr>
          <w:spacing w:val="-1"/>
        </w:rPr>
        <w:t xml:space="preserve"> </w:t>
      </w:r>
      <w:r>
        <w:t>to:</w:t>
      </w:r>
    </w:p>
    <w:p w:rsidR="001E0314" w:rsidRDefault="003A4B2A" w:rsidP="0015345B">
      <w:pPr>
        <w:pStyle w:val="BodyText"/>
        <w:numPr>
          <w:ilvl w:val="1"/>
          <w:numId w:val="9"/>
        </w:numPr>
        <w:tabs>
          <w:tab w:val="left" w:pos="1180"/>
        </w:tabs>
        <w:spacing w:before="2"/>
        <w:ind w:left="1180" w:hanging="360"/>
        <w:jc w:val="both"/>
      </w:pPr>
      <w:r>
        <w:t>Coordinate reservoir stakeholder</w:t>
      </w:r>
      <w:r>
        <w:rPr>
          <w:spacing w:val="-1"/>
        </w:rPr>
        <w:t xml:space="preserve"> </w:t>
      </w:r>
      <w:r>
        <w:t>involve</w:t>
      </w:r>
      <w:r>
        <w:rPr>
          <w:spacing w:val="-2"/>
        </w:rPr>
        <w:t>m</w:t>
      </w:r>
      <w:r>
        <w:t>ent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level</w:t>
      </w:r>
    </w:p>
    <w:p w:rsidR="001E0314" w:rsidRDefault="003A4B2A" w:rsidP="0015345B">
      <w:pPr>
        <w:pStyle w:val="BodyText"/>
        <w:numPr>
          <w:ilvl w:val="1"/>
          <w:numId w:val="9"/>
        </w:numPr>
        <w:tabs>
          <w:tab w:val="left" w:pos="1180"/>
        </w:tabs>
        <w:spacing w:before="26"/>
        <w:ind w:left="1180" w:hanging="360"/>
        <w:jc w:val="both"/>
      </w:pPr>
      <w:r>
        <w:t>Establish policy and operational</w:t>
      </w:r>
      <w:r>
        <w:rPr>
          <w:spacing w:val="-1"/>
        </w:rPr>
        <w:t xml:space="preserve"> </w:t>
      </w:r>
      <w:r>
        <w:t>guidance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partnership</w:t>
      </w:r>
    </w:p>
    <w:p w:rsidR="001E0314" w:rsidRDefault="003A4B2A" w:rsidP="0015345B">
      <w:pPr>
        <w:pStyle w:val="BodyText"/>
        <w:numPr>
          <w:ilvl w:val="1"/>
          <w:numId w:val="9"/>
        </w:numPr>
        <w:tabs>
          <w:tab w:val="left" w:pos="1180"/>
        </w:tabs>
        <w:spacing w:before="26" w:line="259" w:lineRule="auto"/>
        <w:ind w:left="1180" w:right="120" w:hanging="360"/>
        <w:jc w:val="both"/>
      </w:pPr>
      <w:r>
        <w:t>Develop</w:t>
      </w:r>
      <w:r>
        <w:rPr>
          <w:spacing w:val="12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e</w:t>
      </w:r>
      <w:r>
        <w:t>chanis</w:t>
      </w:r>
      <w:r>
        <w:rPr>
          <w:spacing w:val="-2"/>
        </w:rPr>
        <w:t>m</w:t>
      </w:r>
      <w:r>
        <w:t>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acquire</w:t>
      </w:r>
      <w:r>
        <w:rPr>
          <w:spacing w:val="12"/>
        </w:rPr>
        <w:t xml:space="preserve"> </w:t>
      </w:r>
      <w:r>
        <w:t>funding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reservoi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syste</w:t>
      </w:r>
      <w:r>
        <w:rPr>
          <w:spacing w:val="-2"/>
        </w:rPr>
        <w:t>m</w:t>
      </w:r>
      <w:r>
        <w:t xml:space="preserve">s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thei</w:t>
      </w:r>
      <w:r>
        <w:t>r</w:t>
      </w:r>
      <w:r>
        <w:rPr>
          <w:spacing w:val="-1"/>
        </w:rPr>
        <w:t xml:space="preserve"> fisheries</w:t>
      </w:r>
      <w:r>
        <w:t>,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processe</w:t>
      </w:r>
      <w:r>
        <w:t>s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p</w:t>
      </w:r>
      <w:r>
        <w:rPr>
          <w:spacing w:val="1"/>
        </w:rPr>
        <w:t>r</w:t>
      </w:r>
      <w:r>
        <w:t>ioritize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distribu</w:t>
      </w:r>
      <w:r>
        <w:rPr>
          <w:spacing w:val="-2"/>
        </w:rPr>
        <w:t>t</w:t>
      </w:r>
      <w:r>
        <w:t>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funds</w:t>
      </w:r>
    </w:p>
    <w:p w:rsidR="001E0314" w:rsidRDefault="003A4B2A" w:rsidP="0015345B">
      <w:pPr>
        <w:pStyle w:val="BodyText"/>
        <w:numPr>
          <w:ilvl w:val="1"/>
          <w:numId w:val="9"/>
        </w:numPr>
        <w:tabs>
          <w:tab w:val="left" w:pos="1180"/>
        </w:tabs>
        <w:spacing w:before="5" w:line="260" w:lineRule="auto"/>
        <w:ind w:left="1180" w:right="118" w:hanging="360"/>
        <w:jc w:val="both"/>
      </w:pPr>
      <w:r>
        <w:rPr>
          <w:spacing w:val="-1"/>
        </w:rPr>
        <w:t>Suppor</w:t>
      </w:r>
      <w:r>
        <w:t>t</w:t>
      </w:r>
      <w:r>
        <w:rPr>
          <w:spacing w:val="55"/>
        </w:rPr>
        <w:t xml:space="preserve"> </w:t>
      </w:r>
      <w:r>
        <w:rPr>
          <w:spacing w:val="-1"/>
        </w:rPr>
        <w:t>Fis</w:t>
      </w:r>
      <w:r>
        <w:t>h</w:t>
      </w:r>
      <w:r>
        <w:rPr>
          <w:spacing w:val="55"/>
        </w:rPr>
        <w:t xml:space="preserve"> </w:t>
      </w:r>
      <w:r>
        <w:rPr>
          <w:spacing w:val="-1"/>
        </w:rPr>
        <w:t>Habita</w:t>
      </w:r>
      <w:r>
        <w:t>t</w:t>
      </w:r>
      <w:r>
        <w:rPr>
          <w:spacing w:val="55"/>
        </w:rPr>
        <w:t xml:space="preserve"> </w:t>
      </w:r>
      <w:r>
        <w:rPr>
          <w:spacing w:val="-1"/>
        </w:rPr>
        <w:t>Partnerships</w:t>
      </w:r>
      <w:r>
        <w:t>,</w:t>
      </w:r>
      <w:r>
        <w:rPr>
          <w:spacing w:val="55"/>
        </w:rPr>
        <w:t xml:space="preserve"> </w:t>
      </w:r>
      <w:r>
        <w:t>and</w:t>
      </w:r>
      <w:r>
        <w:rPr>
          <w:spacing w:val="54"/>
        </w:rPr>
        <w:t xml:space="preserve"> </w:t>
      </w:r>
      <w:r>
        <w:t>other</w:t>
      </w:r>
      <w:r>
        <w:rPr>
          <w:spacing w:val="54"/>
        </w:rPr>
        <w:t xml:space="preserve"> </w:t>
      </w:r>
      <w:r>
        <w:t>partnerships,</w:t>
      </w:r>
      <w:r>
        <w:rPr>
          <w:spacing w:val="54"/>
        </w:rPr>
        <w:t xml:space="preserve"> </w:t>
      </w:r>
      <w:r>
        <w:t>in</w:t>
      </w:r>
      <w:r>
        <w:rPr>
          <w:spacing w:val="54"/>
        </w:rPr>
        <w:t xml:space="preserve"> </w:t>
      </w:r>
      <w:r>
        <w:t>the i</w:t>
      </w:r>
      <w:r>
        <w:rPr>
          <w:spacing w:val="-2"/>
        </w:rPr>
        <w:t>m</w:t>
      </w:r>
      <w:r>
        <w:t>pl</w:t>
      </w:r>
      <w:r>
        <w:rPr>
          <w:spacing w:val="1"/>
        </w:rPr>
        <w:t>e</w:t>
      </w:r>
      <w:r>
        <w:rPr>
          <w:spacing w:val="-2"/>
        </w:rPr>
        <w:t>m</w:t>
      </w:r>
      <w:r>
        <w:t>entation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projects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ach</w:t>
      </w:r>
      <w:r>
        <w:rPr>
          <w:spacing w:val="-1"/>
        </w:rPr>
        <w:t>i</w:t>
      </w:r>
      <w:r>
        <w:t>eve</w:t>
      </w:r>
      <w:r>
        <w:rPr>
          <w:spacing w:val="8"/>
        </w:rPr>
        <w:t xml:space="preserve"> </w:t>
      </w:r>
      <w:r>
        <w:t>healthy</w:t>
      </w:r>
      <w:r>
        <w:rPr>
          <w:spacing w:val="8"/>
        </w:rPr>
        <w:t xml:space="preserve"> </w:t>
      </w:r>
      <w:r>
        <w:t>reserv</w:t>
      </w:r>
      <w:r>
        <w:rPr>
          <w:spacing w:val="-2"/>
        </w:rPr>
        <w:t>o</w:t>
      </w:r>
      <w:r>
        <w:rPr>
          <w:spacing w:val="-1"/>
        </w:rPr>
        <w:t>i</w:t>
      </w:r>
      <w:r>
        <w:t>r</w:t>
      </w:r>
      <w:r>
        <w:rPr>
          <w:spacing w:val="8"/>
        </w:rPr>
        <w:t xml:space="preserve"> </w:t>
      </w:r>
      <w:r>
        <w:t>syste</w:t>
      </w:r>
      <w:r>
        <w:rPr>
          <w:spacing w:val="-2"/>
        </w:rPr>
        <w:t>m</w:t>
      </w:r>
      <w:r>
        <w:t>s</w:t>
      </w:r>
      <w:r>
        <w:rPr>
          <w:spacing w:val="8"/>
        </w:rPr>
        <w:t xml:space="preserve"> </w:t>
      </w:r>
      <w:r>
        <w:t>and sustai</w:t>
      </w:r>
      <w:r>
        <w:rPr>
          <w:spacing w:val="-2"/>
        </w:rPr>
        <w:t>n</w:t>
      </w:r>
      <w:r>
        <w:t xml:space="preserve">able </w:t>
      </w:r>
      <w:r>
        <w:rPr>
          <w:spacing w:val="-2"/>
        </w:rPr>
        <w:t>f</w:t>
      </w:r>
      <w:r>
        <w:t>isheries</w:t>
      </w:r>
    </w:p>
    <w:p w:rsidR="001E0314" w:rsidRDefault="001E0314" w:rsidP="0015345B">
      <w:pPr>
        <w:spacing w:line="260" w:lineRule="auto"/>
        <w:jc w:val="both"/>
        <w:sectPr w:rsidR="001E0314">
          <w:headerReference w:type="default" r:id="rId8"/>
          <w:type w:val="continuous"/>
          <w:pgSz w:w="12240" w:h="15840"/>
          <w:pgMar w:top="1400" w:right="1680" w:bottom="280" w:left="1700" w:header="720" w:footer="720" w:gutter="0"/>
          <w:cols w:space="720"/>
        </w:sectPr>
      </w:pPr>
    </w:p>
    <w:p w:rsidR="001E0314" w:rsidRDefault="001E0314" w:rsidP="0015345B">
      <w:pPr>
        <w:spacing w:line="200" w:lineRule="exact"/>
        <w:jc w:val="both"/>
        <w:rPr>
          <w:sz w:val="20"/>
          <w:szCs w:val="20"/>
        </w:rPr>
      </w:pPr>
    </w:p>
    <w:p w:rsidR="001E0314" w:rsidRDefault="001E0314" w:rsidP="0015345B">
      <w:pPr>
        <w:spacing w:before="4" w:line="200" w:lineRule="exact"/>
        <w:jc w:val="both"/>
        <w:rPr>
          <w:sz w:val="20"/>
          <w:szCs w:val="20"/>
        </w:rPr>
      </w:pPr>
    </w:p>
    <w:p w:rsidR="001E0314" w:rsidRDefault="003A4B2A" w:rsidP="0015345B">
      <w:pPr>
        <w:pStyle w:val="BodyText"/>
        <w:numPr>
          <w:ilvl w:val="1"/>
          <w:numId w:val="9"/>
        </w:numPr>
        <w:tabs>
          <w:tab w:val="left" w:pos="1200"/>
        </w:tabs>
        <w:spacing w:before="69" w:line="259" w:lineRule="auto"/>
        <w:ind w:left="1200" w:right="118" w:hanging="360"/>
        <w:jc w:val="both"/>
      </w:pPr>
      <w:r>
        <w:t>Establish</w:t>
      </w:r>
      <w:r>
        <w:rPr>
          <w:spacing w:val="45"/>
        </w:rPr>
        <w:t xml:space="preserve"> </w:t>
      </w:r>
      <w:r>
        <w:t>national</w:t>
      </w:r>
      <w:r>
        <w:rPr>
          <w:spacing w:val="45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1"/>
        </w:rPr>
        <w:t>a</w:t>
      </w:r>
      <w:r>
        <w:t>sures</w:t>
      </w:r>
      <w:r>
        <w:rPr>
          <w:spacing w:val="45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succ</w:t>
      </w:r>
      <w:r>
        <w:rPr>
          <w:spacing w:val="-1"/>
        </w:rPr>
        <w:t>e</w:t>
      </w:r>
      <w:r>
        <w:t>ss</w:t>
      </w:r>
      <w:r>
        <w:rPr>
          <w:spacing w:val="45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evaluation</w:t>
      </w:r>
      <w:r>
        <w:rPr>
          <w:spacing w:val="44"/>
        </w:rPr>
        <w:t xml:space="preserve"> </w:t>
      </w:r>
      <w:r>
        <w:t>criteria</w:t>
      </w:r>
      <w:r>
        <w:rPr>
          <w:spacing w:val="45"/>
        </w:rPr>
        <w:t xml:space="preserve"> </w:t>
      </w:r>
      <w:r>
        <w:t>for</w:t>
      </w:r>
      <w:r>
        <w:rPr>
          <w:spacing w:val="45"/>
        </w:rPr>
        <w:t xml:space="preserve"> </w:t>
      </w:r>
      <w:r>
        <w:t>the conservation of reservoir syste</w:t>
      </w:r>
      <w:r>
        <w:rPr>
          <w:spacing w:val="-2"/>
        </w:rPr>
        <w:t>m</w:t>
      </w:r>
      <w:r>
        <w:t>s and their fisheries</w:t>
      </w:r>
    </w:p>
    <w:p w:rsidR="001E0314" w:rsidRDefault="003A4B2A" w:rsidP="0015345B">
      <w:pPr>
        <w:pStyle w:val="BodyText"/>
        <w:numPr>
          <w:ilvl w:val="1"/>
          <w:numId w:val="9"/>
        </w:numPr>
        <w:tabs>
          <w:tab w:val="left" w:pos="1200"/>
        </w:tabs>
        <w:spacing w:before="5" w:line="259" w:lineRule="auto"/>
        <w:ind w:left="1200" w:right="120" w:hanging="360"/>
        <w:jc w:val="both"/>
      </w:pPr>
      <w:r>
        <w:t>Establish</w:t>
      </w:r>
      <w:r>
        <w:rPr>
          <w:spacing w:val="49"/>
        </w:rPr>
        <w:t xml:space="preserve"> </w:t>
      </w:r>
      <w:r>
        <w:t>technic</w:t>
      </w:r>
      <w:r>
        <w:rPr>
          <w:spacing w:val="-1"/>
        </w:rPr>
        <w:t>a</w:t>
      </w:r>
      <w:r>
        <w:t>l</w:t>
      </w:r>
      <w:r>
        <w:rPr>
          <w:spacing w:val="49"/>
        </w:rPr>
        <w:t xml:space="preserve"> </w:t>
      </w:r>
      <w:r>
        <w:rPr>
          <w:spacing w:val="-2"/>
        </w:rPr>
        <w:t>g</w:t>
      </w:r>
      <w:r>
        <w:t>uidelines</w:t>
      </w:r>
      <w:r>
        <w:rPr>
          <w:spacing w:val="4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8"/>
        </w:rPr>
        <w:t xml:space="preserve"> </w:t>
      </w:r>
      <w:r>
        <w:t>appropriate</w:t>
      </w:r>
      <w:r>
        <w:rPr>
          <w:spacing w:val="49"/>
        </w:rPr>
        <w:t xml:space="preserve"> </w:t>
      </w:r>
      <w:r>
        <w:t>techn</w:t>
      </w:r>
      <w:r>
        <w:rPr>
          <w:spacing w:val="-2"/>
        </w:rPr>
        <w:t>o</w:t>
      </w:r>
      <w:r>
        <w:rPr>
          <w:spacing w:val="-1"/>
        </w:rPr>
        <w:t>logie</w:t>
      </w:r>
      <w:r>
        <w:t>s</w:t>
      </w:r>
      <w:r>
        <w:rPr>
          <w:spacing w:val="4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49"/>
        </w:rPr>
        <w:t xml:space="preserve"> </w:t>
      </w:r>
      <w:r>
        <w:rPr>
          <w:spacing w:val="-1"/>
        </w:rPr>
        <w:t xml:space="preserve">the </w:t>
      </w:r>
      <w:r>
        <w:t xml:space="preserve">conservation </w:t>
      </w:r>
      <w:r>
        <w:rPr>
          <w:spacing w:val="-2"/>
        </w:rPr>
        <w:t>m</w:t>
      </w:r>
      <w:r>
        <w:t>anage</w:t>
      </w:r>
      <w:r>
        <w:rPr>
          <w:spacing w:val="-2"/>
        </w:rPr>
        <w:t>m</w:t>
      </w:r>
      <w:r>
        <w:t>ent of reserv</w:t>
      </w:r>
      <w:r>
        <w:rPr>
          <w:spacing w:val="-2"/>
        </w:rPr>
        <w:t>o</w:t>
      </w:r>
      <w:r>
        <w:rPr>
          <w:spacing w:val="-1"/>
        </w:rPr>
        <w:t>i</w:t>
      </w:r>
      <w:r>
        <w:t>r syste</w:t>
      </w:r>
      <w:r>
        <w:rPr>
          <w:spacing w:val="-2"/>
        </w:rPr>
        <w:t>m</w:t>
      </w:r>
      <w:r>
        <w:t>s and their fisheries</w:t>
      </w:r>
    </w:p>
    <w:p w:rsidR="001E0314" w:rsidRDefault="003A4B2A" w:rsidP="0015345B">
      <w:pPr>
        <w:pStyle w:val="BodyText"/>
        <w:numPr>
          <w:ilvl w:val="1"/>
          <w:numId w:val="9"/>
        </w:numPr>
        <w:tabs>
          <w:tab w:val="left" w:pos="1200"/>
        </w:tabs>
        <w:spacing w:before="4" w:line="259" w:lineRule="auto"/>
        <w:ind w:left="1200" w:right="118" w:hanging="360"/>
        <w:jc w:val="both"/>
      </w:pPr>
      <w:r>
        <w:t>Communicate</w:t>
      </w:r>
      <w:r>
        <w:rPr>
          <w:spacing w:val="49"/>
        </w:rPr>
        <w:t xml:space="preserve"> </w:t>
      </w:r>
      <w:r>
        <w:t>with</w:t>
      </w:r>
      <w:r>
        <w:rPr>
          <w:spacing w:val="49"/>
        </w:rPr>
        <w:t xml:space="preserve"> </w:t>
      </w:r>
      <w:r>
        <w:t>policy</w:t>
      </w:r>
      <w:r>
        <w:rPr>
          <w:spacing w:val="49"/>
        </w:rPr>
        <w:t xml:space="preserve"> </w:t>
      </w:r>
      <w:r>
        <w:rPr>
          <w:spacing w:val="-2"/>
        </w:rPr>
        <w:t>m</w:t>
      </w:r>
      <w:r>
        <w:t>akers</w:t>
      </w:r>
      <w:r>
        <w:rPr>
          <w:spacing w:val="49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49"/>
        </w:rPr>
        <w:t xml:space="preserve"> </w:t>
      </w:r>
      <w:r>
        <w:t>public</w:t>
      </w:r>
      <w:r>
        <w:rPr>
          <w:spacing w:val="49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advance</w:t>
      </w:r>
      <w:r>
        <w:rPr>
          <w:spacing w:val="49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health</w:t>
      </w:r>
      <w:r>
        <w:rPr>
          <w:spacing w:val="49"/>
        </w:rPr>
        <w:t xml:space="preserve"> </w:t>
      </w:r>
      <w:r>
        <w:t>of reserv</w:t>
      </w:r>
      <w:r>
        <w:rPr>
          <w:spacing w:val="-2"/>
        </w:rPr>
        <w:t>o</w:t>
      </w:r>
      <w:r>
        <w:t>ir s</w:t>
      </w:r>
      <w:r>
        <w:rPr>
          <w:spacing w:val="-2"/>
        </w:rPr>
        <w:t>y</w:t>
      </w:r>
      <w:r>
        <w:t>ste</w:t>
      </w:r>
      <w:r>
        <w:rPr>
          <w:spacing w:val="-2"/>
        </w:rPr>
        <w:t>m</w:t>
      </w:r>
      <w:r>
        <w:t>s and resident fisheries</w:t>
      </w:r>
    </w:p>
    <w:p w:rsidR="001E0314" w:rsidRDefault="001E0314" w:rsidP="0015345B">
      <w:pPr>
        <w:spacing w:before="8" w:line="100" w:lineRule="exact"/>
        <w:jc w:val="both"/>
        <w:rPr>
          <w:sz w:val="10"/>
          <w:szCs w:val="10"/>
        </w:rPr>
      </w:pPr>
    </w:p>
    <w:p w:rsidR="001E0314" w:rsidRDefault="001E0314" w:rsidP="0015345B">
      <w:pPr>
        <w:spacing w:line="200" w:lineRule="exact"/>
        <w:jc w:val="both"/>
        <w:rPr>
          <w:sz w:val="20"/>
          <w:szCs w:val="20"/>
        </w:rPr>
      </w:pPr>
    </w:p>
    <w:p w:rsidR="001E0314" w:rsidRDefault="003A4B2A" w:rsidP="0015345B">
      <w:pPr>
        <w:pStyle w:val="Heading1"/>
        <w:ind w:left="120"/>
        <w:jc w:val="both"/>
        <w:rPr>
          <w:b w:val="0"/>
          <w:bCs w:val="0"/>
        </w:rPr>
      </w:pPr>
      <w:r>
        <w:rPr>
          <w:spacing w:val="-21"/>
        </w:rPr>
        <w:t>III</w:t>
      </w:r>
      <w:r>
        <w:rPr>
          <w:spacing w:val="20"/>
        </w:rPr>
        <w:t>.</w:t>
      </w:r>
      <w:r w:rsidR="0058456C">
        <w:rPr>
          <w:spacing w:val="20"/>
        </w:rPr>
        <w:t xml:space="preserve"> </w:t>
      </w:r>
      <w:r>
        <w:rPr>
          <w:spacing w:val="-21"/>
        </w:rPr>
        <w:t>RF</w:t>
      </w:r>
      <w:r>
        <w:rPr>
          <w:spacing w:val="-19"/>
        </w:rPr>
        <w:t>H</w:t>
      </w:r>
      <w:r>
        <w:rPr>
          <w:spacing w:val="20"/>
        </w:rPr>
        <w:t>P</w:t>
      </w:r>
      <w:r w:rsidR="0058456C">
        <w:rPr>
          <w:spacing w:val="20"/>
        </w:rPr>
        <w:t xml:space="preserve"> </w:t>
      </w:r>
      <w:r>
        <w:rPr>
          <w:spacing w:val="-21"/>
        </w:rPr>
        <w:t>BYLAWS</w:t>
      </w:r>
    </w:p>
    <w:p w:rsidR="001E0314" w:rsidRDefault="003A4B2A" w:rsidP="0015345B">
      <w:pPr>
        <w:pStyle w:val="BodyText"/>
        <w:tabs>
          <w:tab w:val="left" w:pos="8523"/>
        </w:tabs>
        <w:spacing w:line="272" w:lineRule="exact"/>
        <w:ind w:left="120" w:firstLine="0"/>
        <w:jc w:val="both"/>
      </w:pPr>
      <w:r>
        <w:t>The</w:t>
      </w:r>
      <w:r w:rsidR="0015345B">
        <w:t xml:space="preserve"> </w:t>
      </w:r>
      <w:proofErr w:type="gramStart"/>
      <w:r>
        <w:t xml:space="preserve">Executive </w:t>
      </w:r>
      <w:r>
        <w:rPr>
          <w:spacing w:val="36"/>
        </w:rPr>
        <w:t xml:space="preserve"> </w:t>
      </w:r>
      <w:r>
        <w:t>Com</w:t>
      </w:r>
      <w:r>
        <w:rPr>
          <w:spacing w:val="-2"/>
        </w:rPr>
        <w:t>m</w:t>
      </w:r>
      <w:r>
        <w:rPr>
          <w:spacing w:val="1"/>
        </w:rPr>
        <w:t>i</w:t>
      </w:r>
      <w:r>
        <w:t>ttee</w:t>
      </w:r>
      <w:proofErr w:type="gramEnd"/>
      <w:r>
        <w:t xml:space="preserve"> </w:t>
      </w:r>
      <w:r>
        <w:rPr>
          <w:spacing w:val="36"/>
        </w:rPr>
        <w:t xml:space="preserve"> </w:t>
      </w:r>
      <w:r>
        <w:t xml:space="preserve">constitutes </w:t>
      </w:r>
      <w:r>
        <w:rPr>
          <w:spacing w:val="36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36"/>
        </w:rPr>
        <w:t xml:space="preserve"> </w:t>
      </w:r>
      <w:r>
        <w:rPr>
          <w:spacing w:val="-2"/>
        </w:rPr>
        <w:t>g</w:t>
      </w:r>
      <w:r>
        <w:t xml:space="preserve">overning </w:t>
      </w:r>
      <w:r>
        <w:rPr>
          <w:spacing w:val="36"/>
        </w:rPr>
        <w:t xml:space="preserve"> </w:t>
      </w:r>
      <w:r>
        <w:rPr>
          <w:spacing w:val="-1"/>
        </w:rPr>
        <w:t>st</w:t>
      </w:r>
      <w:r>
        <w:t xml:space="preserve">ructure </w:t>
      </w:r>
      <w:r>
        <w:rPr>
          <w:spacing w:val="36"/>
        </w:rPr>
        <w:t xml:space="preserve"> </w:t>
      </w:r>
      <w:r>
        <w:t xml:space="preserve">of </w:t>
      </w:r>
      <w:r>
        <w:rPr>
          <w:spacing w:val="36"/>
        </w:rPr>
        <w:t xml:space="preserve"> </w:t>
      </w:r>
      <w:r>
        <w:t xml:space="preserve">the </w:t>
      </w:r>
      <w:r>
        <w:rPr>
          <w:spacing w:val="36"/>
        </w:rPr>
        <w:t xml:space="preserve"> </w:t>
      </w:r>
      <w:r>
        <w:t>RFHP.</w:t>
      </w:r>
      <w:r w:rsidR="0015345B">
        <w:t xml:space="preserve"> </w:t>
      </w:r>
      <w:r>
        <w:t>Its</w:t>
      </w:r>
    </w:p>
    <w:p w:rsidR="001E0314" w:rsidRDefault="003A4B2A" w:rsidP="0015345B">
      <w:pPr>
        <w:pStyle w:val="BodyText"/>
        <w:ind w:left="120" w:firstLine="0"/>
        <w:jc w:val="both"/>
      </w:pPr>
      <w:proofErr w:type="gramStart"/>
      <w:r>
        <w:t>responsibiliti</w:t>
      </w:r>
      <w:r>
        <w:rPr>
          <w:spacing w:val="-1"/>
        </w:rPr>
        <w:t>e</w:t>
      </w:r>
      <w:r>
        <w:t>s</w:t>
      </w:r>
      <w:proofErr w:type="gramEnd"/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to:</w:t>
      </w:r>
    </w:p>
    <w:p w:rsidR="001E0314" w:rsidRDefault="003A4B2A" w:rsidP="0015345B">
      <w:pPr>
        <w:pStyle w:val="BodyText"/>
        <w:numPr>
          <w:ilvl w:val="0"/>
          <w:numId w:val="9"/>
        </w:numPr>
        <w:tabs>
          <w:tab w:val="left" w:pos="839"/>
        </w:tabs>
        <w:spacing w:before="17"/>
        <w:ind w:left="840"/>
        <w:jc w:val="both"/>
      </w:pPr>
      <w:r>
        <w:t>I</w:t>
      </w:r>
      <w:r>
        <w:rPr>
          <w:spacing w:val="-2"/>
        </w:rPr>
        <w:t>m</w:t>
      </w:r>
      <w:r>
        <w:t>ple</w:t>
      </w:r>
      <w:r>
        <w:rPr>
          <w:spacing w:val="-2"/>
        </w:rPr>
        <w:t>m</w:t>
      </w:r>
      <w:r>
        <w:t>ent the RFHP Strategic Plan</w:t>
      </w:r>
    </w:p>
    <w:p w:rsidR="001E0314" w:rsidRDefault="003A4B2A" w:rsidP="0015345B">
      <w:pPr>
        <w:pStyle w:val="BodyText"/>
        <w:numPr>
          <w:ilvl w:val="0"/>
          <w:numId w:val="9"/>
        </w:numPr>
        <w:tabs>
          <w:tab w:val="left" w:pos="839"/>
        </w:tabs>
        <w:spacing w:before="15"/>
        <w:ind w:left="840"/>
        <w:jc w:val="both"/>
      </w:pPr>
      <w:r>
        <w:t>Set</w:t>
      </w:r>
      <w:r>
        <w:rPr>
          <w:spacing w:val="-1"/>
        </w:rPr>
        <w:t xml:space="preserve"> </w:t>
      </w:r>
      <w:r>
        <w:t>partnership</w:t>
      </w:r>
      <w:r>
        <w:rPr>
          <w:spacing w:val="-1"/>
        </w:rPr>
        <w:t xml:space="preserve"> </w:t>
      </w:r>
      <w:r>
        <w:t>policy</w:t>
      </w:r>
    </w:p>
    <w:p w:rsidR="001E0314" w:rsidRDefault="003A4B2A" w:rsidP="0015345B">
      <w:pPr>
        <w:pStyle w:val="BodyText"/>
        <w:numPr>
          <w:ilvl w:val="0"/>
          <w:numId w:val="9"/>
        </w:numPr>
        <w:tabs>
          <w:tab w:val="left" w:pos="839"/>
        </w:tabs>
        <w:spacing w:before="17"/>
        <w:ind w:left="840"/>
        <w:jc w:val="both"/>
      </w:pPr>
      <w:r>
        <w:t>Review and approve nation</w:t>
      </w:r>
      <w:r>
        <w:rPr>
          <w:spacing w:val="-1"/>
        </w:rPr>
        <w:t>a</w:t>
      </w:r>
      <w:r>
        <w:t>l conservation priorities</w:t>
      </w:r>
    </w:p>
    <w:p w:rsidR="001E0314" w:rsidRDefault="003A4B2A" w:rsidP="0015345B">
      <w:pPr>
        <w:pStyle w:val="BodyText"/>
        <w:numPr>
          <w:ilvl w:val="0"/>
          <w:numId w:val="9"/>
        </w:numPr>
        <w:tabs>
          <w:tab w:val="left" w:pos="839"/>
        </w:tabs>
        <w:spacing w:before="15"/>
        <w:ind w:left="840"/>
        <w:jc w:val="both"/>
      </w:pPr>
      <w:r>
        <w:t>Request,</w:t>
      </w:r>
      <w:r>
        <w:rPr>
          <w:spacing w:val="-1"/>
        </w:rPr>
        <w:t xml:space="preserve"> </w:t>
      </w:r>
      <w:r>
        <w:t>acquire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allocate</w:t>
      </w:r>
      <w:r>
        <w:rPr>
          <w:spacing w:val="-1"/>
        </w:rPr>
        <w:t xml:space="preserve"> fund</w:t>
      </w:r>
      <w:r>
        <w:t>s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projects</w:t>
      </w:r>
    </w:p>
    <w:p w:rsidR="001E0314" w:rsidRDefault="003A4B2A" w:rsidP="0015345B">
      <w:pPr>
        <w:pStyle w:val="BodyText"/>
        <w:numPr>
          <w:ilvl w:val="0"/>
          <w:numId w:val="9"/>
        </w:numPr>
        <w:tabs>
          <w:tab w:val="left" w:pos="839"/>
        </w:tabs>
        <w:spacing w:before="15"/>
        <w:ind w:left="840"/>
        <w:jc w:val="both"/>
      </w:pPr>
      <w:r>
        <w:t>Provide oversight of and direction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Regional</w:t>
      </w:r>
      <w:r>
        <w:rPr>
          <w:spacing w:val="-1"/>
        </w:rPr>
        <w:t xml:space="preserve"> </w:t>
      </w:r>
      <w:r>
        <w:t>Workgroups</w:t>
      </w:r>
    </w:p>
    <w:p w:rsidR="001E0314" w:rsidRDefault="003A4B2A" w:rsidP="0015345B">
      <w:pPr>
        <w:pStyle w:val="BodyText"/>
        <w:numPr>
          <w:ilvl w:val="0"/>
          <w:numId w:val="9"/>
        </w:numPr>
        <w:tabs>
          <w:tab w:val="left" w:pos="839"/>
        </w:tabs>
        <w:spacing w:before="17"/>
        <w:ind w:left="840"/>
        <w:jc w:val="both"/>
      </w:pPr>
      <w:r>
        <w:t>Conduct national assess</w:t>
      </w:r>
      <w:r>
        <w:rPr>
          <w:spacing w:val="-2"/>
        </w:rPr>
        <w:t>m</w:t>
      </w:r>
      <w:r>
        <w:t>ents</w:t>
      </w:r>
    </w:p>
    <w:p w:rsidR="001E0314" w:rsidRDefault="003A4B2A" w:rsidP="0015345B">
      <w:pPr>
        <w:pStyle w:val="BodyText"/>
        <w:numPr>
          <w:ilvl w:val="0"/>
          <w:numId w:val="9"/>
        </w:numPr>
        <w:tabs>
          <w:tab w:val="left" w:pos="839"/>
        </w:tabs>
        <w:spacing w:before="15"/>
        <w:ind w:left="840"/>
        <w:jc w:val="both"/>
      </w:pPr>
      <w:r>
        <w:t>Maintain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reservoir</w:t>
      </w:r>
      <w:r>
        <w:rPr>
          <w:spacing w:val="-1"/>
        </w:rPr>
        <w:t xml:space="preserve"> </w:t>
      </w:r>
      <w:r>
        <w:t>database</w:t>
      </w:r>
      <w:r>
        <w:rPr>
          <w:spacing w:val="-1"/>
        </w:rPr>
        <w:t xml:space="preserve"> </w:t>
      </w:r>
      <w:r>
        <w:t>coor</w:t>
      </w:r>
      <w:r>
        <w:rPr>
          <w:spacing w:val="-1"/>
        </w:rPr>
        <w:t>dinate</w:t>
      </w:r>
      <w:r>
        <w:t>d</w:t>
      </w:r>
      <w:r>
        <w:rPr>
          <w:spacing w:val="-1"/>
        </w:rPr>
        <w:t xml:space="preserve"> wit</w:t>
      </w:r>
      <w:r>
        <w:t>h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NFH</w:t>
      </w:r>
      <w:r>
        <w:t>P</w:t>
      </w:r>
      <w:r>
        <w:rPr>
          <w:spacing w:val="-1"/>
        </w:rPr>
        <w:t xml:space="preserve"> database</w:t>
      </w:r>
    </w:p>
    <w:p w:rsidR="001E0314" w:rsidRDefault="003A4B2A" w:rsidP="0015345B">
      <w:pPr>
        <w:pStyle w:val="BodyText"/>
        <w:numPr>
          <w:ilvl w:val="0"/>
          <w:numId w:val="9"/>
        </w:numPr>
        <w:tabs>
          <w:tab w:val="left" w:pos="839"/>
        </w:tabs>
        <w:spacing w:before="15"/>
        <w:ind w:left="840"/>
        <w:jc w:val="both"/>
      </w:pPr>
      <w:r>
        <w:t xml:space="preserve">Oversee </w:t>
      </w:r>
      <w:r>
        <w:rPr>
          <w:spacing w:val="-2"/>
        </w:rPr>
        <w:t>m</w:t>
      </w:r>
      <w:r>
        <w:rPr>
          <w:spacing w:val="1"/>
        </w:rPr>
        <w:t>o</w:t>
      </w:r>
      <w:r>
        <w:t>nitoring and perfor</w:t>
      </w:r>
      <w:r>
        <w:rPr>
          <w:spacing w:val="-2"/>
        </w:rPr>
        <w:t>m</w:t>
      </w:r>
      <w:r>
        <w:t xml:space="preserve">ance </w:t>
      </w:r>
      <w:r>
        <w:rPr>
          <w:spacing w:val="-2"/>
        </w:rPr>
        <w:t>m</w:t>
      </w:r>
      <w:r>
        <w:t>easure</w:t>
      </w:r>
      <w:r>
        <w:rPr>
          <w:spacing w:val="-2"/>
        </w:rPr>
        <w:t>m</w:t>
      </w:r>
      <w:r>
        <w:rPr>
          <w:spacing w:val="1"/>
        </w:rPr>
        <w:t>e</w:t>
      </w:r>
      <w:r>
        <w:t>nt and reporting</w:t>
      </w:r>
    </w:p>
    <w:p w:rsidR="001E0314" w:rsidRDefault="001E0314" w:rsidP="0015345B">
      <w:pPr>
        <w:spacing w:before="4" w:line="100" w:lineRule="exact"/>
        <w:jc w:val="both"/>
        <w:rPr>
          <w:sz w:val="10"/>
          <w:szCs w:val="10"/>
        </w:rPr>
      </w:pPr>
    </w:p>
    <w:p w:rsidR="001E0314" w:rsidRDefault="001E0314" w:rsidP="0015345B">
      <w:pPr>
        <w:spacing w:line="200" w:lineRule="exact"/>
        <w:jc w:val="both"/>
        <w:rPr>
          <w:sz w:val="20"/>
          <w:szCs w:val="20"/>
        </w:rPr>
      </w:pPr>
    </w:p>
    <w:p w:rsidR="001E0314" w:rsidRDefault="003A4B2A" w:rsidP="0015345B">
      <w:pPr>
        <w:pStyle w:val="Heading1"/>
        <w:numPr>
          <w:ilvl w:val="0"/>
          <w:numId w:val="12"/>
        </w:numPr>
        <w:jc w:val="both"/>
        <w:rPr>
          <w:b w:val="0"/>
          <w:bCs w:val="0"/>
        </w:rPr>
      </w:pPr>
      <w:r>
        <w:rPr>
          <w:spacing w:val="-21"/>
        </w:rPr>
        <w:t>Appointment</w:t>
      </w:r>
    </w:p>
    <w:p w:rsidR="001E0314" w:rsidRDefault="003A4B2A" w:rsidP="0015345B">
      <w:pPr>
        <w:pStyle w:val="BodyText"/>
        <w:spacing w:line="272" w:lineRule="exact"/>
        <w:ind w:left="120" w:firstLine="0"/>
        <w:jc w:val="both"/>
      </w:pPr>
      <w:r>
        <w:t xml:space="preserve">The  </w:t>
      </w:r>
      <w:r>
        <w:rPr>
          <w:spacing w:val="9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e</w:t>
      </w:r>
      <w:r>
        <w:t xml:space="preserve">mbership  </w:t>
      </w:r>
      <w:r>
        <w:rPr>
          <w:spacing w:val="9"/>
        </w:rPr>
        <w:t xml:space="preserve"> </w:t>
      </w:r>
      <w:r>
        <w:t xml:space="preserve">of  </w:t>
      </w:r>
      <w:r>
        <w:rPr>
          <w:spacing w:val="9"/>
        </w:rPr>
        <w:t xml:space="preserve"> </w:t>
      </w:r>
      <w:r>
        <w:t xml:space="preserve">the  </w:t>
      </w:r>
      <w:r>
        <w:rPr>
          <w:spacing w:val="9"/>
        </w:rPr>
        <w:t xml:space="preserve"> </w:t>
      </w:r>
      <w:r>
        <w:t xml:space="preserve">RFHP  </w:t>
      </w:r>
      <w:r>
        <w:rPr>
          <w:spacing w:val="9"/>
        </w:rPr>
        <w:t xml:space="preserve"> </w:t>
      </w:r>
      <w:r>
        <w:t>Executi</w:t>
      </w:r>
      <w:r>
        <w:rPr>
          <w:spacing w:val="-3"/>
        </w:rPr>
        <w:t>v</w:t>
      </w:r>
      <w:r>
        <w:t xml:space="preserve">e  </w:t>
      </w:r>
      <w:r>
        <w:rPr>
          <w:spacing w:val="9"/>
        </w:rPr>
        <w:t xml:space="preserve"> </w:t>
      </w:r>
      <w:r>
        <w:t>Com</w:t>
      </w:r>
      <w:r>
        <w:rPr>
          <w:spacing w:val="-2"/>
        </w:rPr>
        <w:t>m</w:t>
      </w:r>
      <w:r>
        <w:t xml:space="preserve">ittee  </w:t>
      </w:r>
      <w:r>
        <w:rPr>
          <w:spacing w:val="9"/>
        </w:rPr>
        <w:t xml:space="preserve"> </w:t>
      </w:r>
      <w:r>
        <w:t>inclu</w:t>
      </w:r>
      <w:r>
        <w:rPr>
          <w:spacing w:val="-2"/>
        </w:rPr>
        <w:t>d</w:t>
      </w:r>
      <w:r>
        <w:t xml:space="preserve">es  </w:t>
      </w:r>
      <w:r>
        <w:rPr>
          <w:spacing w:val="8"/>
        </w:rPr>
        <w:t xml:space="preserve"> </w:t>
      </w:r>
      <w:r>
        <w:t xml:space="preserve">by  </w:t>
      </w:r>
      <w:r>
        <w:rPr>
          <w:spacing w:val="9"/>
        </w:rPr>
        <w:t xml:space="preserve"> </w:t>
      </w:r>
      <w:r>
        <w:t>cate</w:t>
      </w:r>
      <w:r>
        <w:rPr>
          <w:spacing w:val="-2"/>
        </w:rPr>
        <w:t>g</w:t>
      </w:r>
      <w:r>
        <w:t xml:space="preserve">ory  </w:t>
      </w:r>
      <w:r>
        <w:rPr>
          <w:spacing w:val="9"/>
        </w:rPr>
        <w:t xml:space="preserve"> </w:t>
      </w:r>
      <w:r>
        <w:t>of</w:t>
      </w:r>
    </w:p>
    <w:p w:rsidR="001E0314" w:rsidRDefault="003A4B2A" w:rsidP="0015345B">
      <w:pPr>
        <w:pStyle w:val="BodyText"/>
        <w:ind w:left="120" w:firstLine="0"/>
        <w:jc w:val="both"/>
      </w:pPr>
      <w:proofErr w:type="gramStart"/>
      <w:r>
        <w:t>organization</w:t>
      </w:r>
      <w:proofErr w:type="gramEnd"/>
      <w:r>
        <w:t>:</w:t>
      </w:r>
    </w:p>
    <w:p w:rsidR="001E0314" w:rsidRDefault="003A4B2A" w:rsidP="0015345B">
      <w:pPr>
        <w:pStyle w:val="BodyText"/>
        <w:numPr>
          <w:ilvl w:val="0"/>
          <w:numId w:val="9"/>
        </w:numPr>
        <w:tabs>
          <w:tab w:val="left" w:pos="839"/>
        </w:tabs>
        <w:spacing w:before="17"/>
        <w:ind w:left="840"/>
        <w:jc w:val="both"/>
      </w:pPr>
      <w:r>
        <w:t>Four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agency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e</w:t>
      </w:r>
      <w:r>
        <w:t>mbers</w:t>
      </w:r>
    </w:p>
    <w:p w:rsidR="001E0314" w:rsidRDefault="00241B69" w:rsidP="0015345B">
      <w:pPr>
        <w:pStyle w:val="BodyText"/>
        <w:numPr>
          <w:ilvl w:val="0"/>
          <w:numId w:val="9"/>
        </w:numPr>
        <w:tabs>
          <w:tab w:val="left" w:pos="839"/>
        </w:tabs>
        <w:spacing w:before="15"/>
        <w:ind w:left="840"/>
        <w:jc w:val="both"/>
      </w:pPr>
      <w:r>
        <w:t xml:space="preserve">Up to six </w:t>
      </w:r>
      <w:r w:rsidR="003A4B2A">
        <w:t xml:space="preserve">Federal agency </w:t>
      </w:r>
      <w:r w:rsidR="003A4B2A">
        <w:rPr>
          <w:spacing w:val="-2"/>
        </w:rPr>
        <w:t>m</w:t>
      </w:r>
      <w:r w:rsidR="003A4B2A">
        <w:t>embers</w:t>
      </w:r>
    </w:p>
    <w:p w:rsidR="001E0314" w:rsidRDefault="00241B69" w:rsidP="0015345B">
      <w:pPr>
        <w:pStyle w:val="BodyText"/>
        <w:numPr>
          <w:ilvl w:val="0"/>
          <w:numId w:val="9"/>
        </w:numPr>
        <w:tabs>
          <w:tab w:val="left" w:pos="839"/>
        </w:tabs>
        <w:spacing w:before="15"/>
        <w:ind w:left="840"/>
        <w:jc w:val="both"/>
      </w:pPr>
      <w:r>
        <w:t xml:space="preserve">Up to four </w:t>
      </w:r>
      <w:r w:rsidR="003A4B2A">
        <w:t>Non-Govern</w:t>
      </w:r>
      <w:r w:rsidR="003A4B2A">
        <w:rPr>
          <w:spacing w:val="-2"/>
        </w:rPr>
        <w:t>m</w:t>
      </w:r>
      <w:r w:rsidR="003A4B2A">
        <w:t>ental Organizations (NGOs)</w:t>
      </w:r>
    </w:p>
    <w:p w:rsidR="001E0314" w:rsidRDefault="00241B69" w:rsidP="0015345B">
      <w:pPr>
        <w:pStyle w:val="BodyText"/>
        <w:numPr>
          <w:ilvl w:val="0"/>
          <w:numId w:val="9"/>
        </w:numPr>
        <w:tabs>
          <w:tab w:val="left" w:pos="839"/>
        </w:tabs>
        <w:spacing w:before="17"/>
        <w:ind w:left="840"/>
        <w:jc w:val="both"/>
      </w:pPr>
      <w:r>
        <w:t xml:space="preserve">Up to three </w:t>
      </w:r>
      <w:r w:rsidR="003A4B2A">
        <w:t>Industry representatives</w:t>
      </w:r>
    </w:p>
    <w:p w:rsidR="001E0314" w:rsidRPr="00036B89" w:rsidRDefault="003A4B2A" w:rsidP="0015345B">
      <w:pPr>
        <w:pStyle w:val="BodyText"/>
        <w:numPr>
          <w:ilvl w:val="0"/>
          <w:numId w:val="9"/>
        </w:numPr>
        <w:tabs>
          <w:tab w:val="left" w:pos="839"/>
        </w:tabs>
        <w:spacing w:before="15"/>
        <w:ind w:left="840"/>
        <w:jc w:val="both"/>
        <w:rPr>
          <w:highlight w:val="yellow"/>
        </w:rPr>
      </w:pPr>
      <w:r w:rsidRPr="00036B89">
        <w:rPr>
          <w:highlight w:val="yellow"/>
        </w:rPr>
        <w:t>One</w:t>
      </w:r>
      <w:r w:rsidRPr="00036B89">
        <w:rPr>
          <w:spacing w:val="-1"/>
          <w:highlight w:val="yellow"/>
        </w:rPr>
        <w:t xml:space="preserve"> </w:t>
      </w:r>
      <w:r w:rsidR="00241B69" w:rsidRPr="00036B89">
        <w:rPr>
          <w:spacing w:val="-1"/>
          <w:highlight w:val="yellow"/>
        </w:rPr>
        <w:t xml:space="preserve">at large member; candidates include, but are not limited </w:t>
      </w:r>
      <w:r w:rsidRPr="00036B89">
        <w:rPr>
          <w:highlight w:val="yellow"/>
        </w:rPr>
        <w:t>to</w:t>
      </w:r>
      <w:r w:rsidRPr="00036B89">
        <w:rPr>
          <w:spacing w:val="-1"/>
          <w:highlight w:val="yellow"/>
        </w:rPr>
        <w:t xml:space="preserve"> </w:t>
      </w:r>
      <w:r w:rsidRPr="00036B89">
        <w:rPr>
          <w:highlight w:val="yellow"/>
        </w:rPr>
        <w:t>Tribal</w:t>
      </w:r>
      <w:r w:rsidRPr="00036B89">
        <w:rPr>
          <w:spacing w:val="-1"/>
          <w:highlight w:val="yellow"/>
        </w:rPr>
        <w:t xml:space="preserve"> </w:t>
      </w:r>
      <w:r w:rsidR="00241B69" w:rsidRPr="00036B89">
        <w:rPr>
          <w:highlight w:val="yellow"/>
        </w:rPr>
        <w:t>Nations</w:t>
      </w:r>
    </w:p>
    <w:p w:rsidR="001E0314" w:rsidRDefault="001E0314" w:rsidP="0015345B">
      <w:pPr>
        <w:spacing w:before="15" w:line="260" w:lineRule="exact"/>
        <w:jc w:val="both"/>
        <w:rPr>
          <w:sz w:val="26"/>
          <w:szCs w:val="26"/>
        </w:rPr>
      </w:pPr>
      <w:bookmarkStart w:id="0" w:name="_GoBack"/>
      <w:bookmarkEnd w:id="0"/>
    </w:p>
    <w:p w:rsidR="001E0314" w:rsidRDefault="003A4B2A" w:rsidP="0015345B">
      <w:pPr>
        <w:pStyle w:val="BodyText"/>
        <w:ind w:left="480" w:right="119" w:firstLine="0"/>
        <w:jc w:val="both"/>
      </w:pPr>
      <w:r>
        <w:t>Individ</w:t>
      </w:r>
      <w:r>
        <w:rPr>
          <w:spacing w:val="-2"/>
        </w:rPr>
        <w:t>u</w:t>
      </w:r>
      <w:r>
        <w:t>al</w:t>
      </w:r>
      <w:r>
        <w:rPr>
          <w:spacing w:val="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e</w:t>
      </w:r>
      <w:r>
        <w:t>mbers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Exec</w:t>
      </w:r>
      <w:r>
        <w:rPr>
          <w:spacing w:val="-2"/>
        </w:rPr>
        <w:t>u</w:t>
      </w:r>
      <w:r>
        <w:t>ti</w:t>
      </w:r>
      <w:r>
        <w:rPr>
          <w:spacing w:val="-2"/>
        </w:rPr>
        <w:t>v</w:t>
      </w:r>
      <w:r>
        <w:t>e</w:t>
      </w:r>
      <w:r>
        <w:rPr>
          <w:spacing w:val="4"/>
        </w:rPr>
        <w:t xml:space="preserve"> </w:t>
      </w:r>
      <w:r>
        <w:t>Committ</w:t>
      </w:r>
      <w:r>
        <w:rPr>
          <w:spacing w:val="-3"/>
        </w:rPr>
        <w:t>e</w:t>
      </w:r>
      <w:r>
        <w:t>e</w:t>
      </w:r>
      <w:r>
        <w:rPr>
          <w:spacing w:val="4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t>elected,</w:t>
      </w:r>
      <w:r>
        <w:rPr>
          <w:spacing w:val="4"/>
        </w:rPr>
        <w:t xml:space="preserve"> </w:t>
      </w:r>
      <w:r>
        <w:t>resp</w:t>
      </w:r>
      <w:r>
        <w:rPr>
          <w:spacing w:val="-1"/>
        </w:rPr>
        <w:t>e</w:t>
      </w:r>
      <w:r>
        <w:t>ctiv</w:t>
      </w:r>
      <w:r>
        <w:rPr>
          <w:spacing w:val="-1"/>
        </w:rPr>
        <w:t>e</w:t>
      </w:r>
      <w:r>
        <w:t>ly,</w:t>
      </w:r>
      <w:r>
        <w:rPr>
          <w:spacing w:val="4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the organizations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assigned seats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</w:t>
      </w:r>
      <w:r>
        <w:rPr>
          <w:spacing w:val="-2"/>
        </w:rPr>
        <w:t>m</w:t>
      </w:r>
      <w:r>
        <w:rPr>
          <w:spacing w:val="1"/>
        </w:rPr>
        <w:t>i</w:t>
      </w:r>
      <w:r>
        <w:t>ttee.</w:t>
      </w:r>
    </w:p>
    <w:p w:rsidR="001E0314" w:rsidRDefault="003A4B2A" w:rsidP="0015345B">
      <w:pPr>
        <w:pStyle w:val="BodyText"/>
        <w:numPr>
          <w:ilvl w:val="0"/>
          <w:numId w:val="8"/>
        </w:numPr>
        <w:tabs>
          <w:tab w:val="left" w:pos="1200"/>
        </w:tabs>
        <w:ind w:left="1200" w:right="118"/>
        <w:jc w:val="both"/>
      </w:pPr>
      <w:r>
        <w:t>State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2"/>
        </w:rPr>
        <w:t>F</w:t>
      </w:r>
      <w:r>
        <w:t>eder</w:t>
      </w:r>
      <w:r>
        <w:rPr>
          <w:spacing w:val="-1"/>
        </w:rPr>
        <w:t>a</w:t>
      </w:r>
      <w:r>
        <w:t>l</w:t>
      </w:r>
      <w:r>
        <w:rPr>
          <w:spacing w:val="4"/>
        </w:rPr>
        <w:t xml:space="preserve"> </w:t>
      </w:r>
      <w:r>
        <w:t>age</w:t>
      </w:r>
      <w:r>
        <w:rPr>
          <w:spacing w:val="-2"/>
        </w:rPr>
        <w:t>n</w:t>
      </w:r>
      <w:r>
        <w:t>cies</w:t>
      </w:r>
      <w:r>
        <w:rPr>
          <w:spacing w:val="3"/>
        </w:rPr>
        <w:t xml:space="preserve"> </w:t>
      </w:r>
      <w:r>
        <w:t>co</w:t>
      </w:r>
      <w:r>
        <w:rPr>
          <w:spacing w:val="-2"/>
        </w:rPr>
        <w:t>n</w:t>
      </w:r>
      <w:r>
        <w:t>stit</w:t>
      </w:r>
      <w:r>
        <w:rPr>
          <w:spacing w:val="-2"/>
        </w:rPr>
        <w:t>u</w:t>
      </w:r>
      <w:r>
        <w:t>te</w:t>
      </w:r>
      <w:r>
        <w:rPr>
          <w:spacing w:val="3"/>
        </w:rPr>
        <w:t xml:space="preserve"> </w:t>
      </w:r>
      <w:r>
        <w:t>eig</w:t>
      </w:r>
      <w:r>
        <w:rPr>
          <w:spacing w:val="-2"/>
        </w:rPr>
        <w:t>h</w:t>
      </w:r>
      <w:r>
        <w:t>t</w:t>
      </w:r>
      <w:r>
        <w:rPr>
          <w:spacing w:val="4"/>
        </w:rPr>
        <w:t xml:space="preserve"> </w:t>
      </w:r>
      <w:r>
        <w:t>(</w:t>
      </w:r>
      <w:r>
        <w:rPr>
          <w:spacing w:val="-2"/>
        </w:rPr>
        <w:t>8</w:t>
      </w:r>
      <w:r>
        <w:t xml:space="preserve">) </w:t>
      </w:r>
      <w:r w:rsidR="00241B69">
        <w:t xml:space="preserve">to 10 </w:t>
      </w:r>
      <w:r>
        <w:t>positio</w:t>
      </w:r>
      <w:r>
        <w:rPr>
          <w:spacing w:val="-2"/>
        </w:rPr>
        <w:t>n</w:t>
      </w:r>
      <w:r>
        <w:t>s on the Executi</w:t>
      </w:r>
      <w:r>
        <w:rPr>
          <w:spacing w:val="-2"/>
        </w:rPr>
        <w:t>v</w:t>
      </w:r>
      <w:r>
        <w:t>e Com</w:t>
      </w:r>
      <w:r>
        <w:rPr>
          <w:spacing w:val="-2"/>
        </w:rPr>
        <w:t>m</w:t>
      </w:r>
      <w:r>
        <w:t>ittee.</w:t>
      </w:r>
    </w:p>
    <w:p w:rsidR="001E0314" w:rsidRDefault="003A4B2A" w:rsidP="0015345B">
      <w:pPr>
        <w:pStyle w:val="BodyText"/>
        <w:numPr>
          <w:ilvl w:val="0"/>
          <w:numId w:val="8"/>
        </w:numPr>
        <w:tabs>
          <w:tab w:val="left" w:pos="1200"/>
        </w:tabs>
        <w:ind w:left="1200" w:right="116"/>
        <w:jc w:val="both"/>
      </w:pPr>
      <w:r>
        <w:t>Exec</w:t>
      </w:r>
      <w:r>
        <w:rPr>
          <w:spacing w:val="-2"/>
        </w:rPr>
        <w:t>u</w:t>
      </w:r>
      <w:r>
        <w:t>tive</w:t>
      </w:r>
      <w:r>
        <w:rPr>
          <w:spacing w:val="58"/>
        </w:rPr>
        <w:t xml:space="preserve"> </w:t>
      </w:r>
      <w:r>
        <w:t>Com</w:t>
      </w:r>
      <w:r>
        <w:rPr>
          <w:spacing w:val="-2"/>
        </w:rPr>
        <w:t>m</w:t>
      </w:r>
      <w:r>
        <w:t>ittee</w:t>
      </w:r>
      <w:r>
        <w:rPr>
          <w:spacing w:val="5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e</w:t>
      </w:r>
      <w:r>
        <w:rPr>
          <w:spacing w:val="-2"/>
        </w:rPr>
        <w:t>m</w:t>
      </w:r>
      <w:r>
        <w:t>bers</w:t>
      </w:r>
      <w:r>
        <w:rPr>
          <w:spacing w:val="58"/>
        </w:rPr>
        <w:t xml:space="preserve"> </w:t>
      </w:r>
      <w:r>
        <w:t>will</w:t>
      </w:r>
      <w:r>
        <w:rPr>
          <w:spacing w:val="58"/>
        </w:rPr>
        <w:t xml:space="preserve"> </w:t>
      </w:r>
      <w:r>
        <w:t>desig</w:t>
      </w:r>
      <w:r>
        <w:rPr>
          <w:spacing w:val="-2"/>
        </w:rPr>
        <w:t>n</w:t>
      </w:r>
      <w:r>
        <w:t>ate</w:t>
      </w:r>
      <w:r>
        <w:rPr>
          <w:spacing w:val="57"/>
        </w:rPr>
        <w:t xml:space="preserve"> </w:t>
      </w:r>
      <w:r>
        <w:t>the specific</w:t>
      </w:r>
      <w:r>
        <w:rPr>
          <w:spacing w:val="55"/>
        </w:rPr>
        <w:t xml:space="preserve"> </w:t>
      </w:r>
      <w:r>
        <w:t>organizations</w:t>
      </w:r>
      <w:r>
        <w:rPr>
          <w:spacing w:val="54"/>
        </w:rPr>
        <w:t xml:space="preserve"> </w:t>
      </w:r>
      <w:r>
        <w:t>within</w:t>
      </w:r>
      <w:r>
        <w:rPr>
          <w:spacing w:val="55"/>
        </w:rPr>
        <w:t xml:space="preserve"> </w:t>
      </w:r>
      <w:r>
        <w:t>stated</w:t>
      </w:r>
      <w:r>
        <w:rPr>
          <w:spacing w:val="54"/>
        </w:rPr>
        <w:t xml:space="preserve"> </w:t>
      </w:r>
      <w:r>
        <w:rPr>
          <w:spacing w:val="-1"/>
        </w:rPr>
        <w:t>categorie</w:t>
      </w:r>
      <w:r>
        <w:t>s</w:t>
      </w:r>
      <w:r>
        <w:rPr>
          <w:spacing w:val="55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55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55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55"/>
        </w:rPr>
        <w:t xml:space="preserve"> </w:t>
      </w:r>
      <w:r>
        <w:rPr>
          <w:spacing w:val="-1"/>
        </w:rPr>
        <w:t xml:space="preserve">Executive </w:t>
      </w:r>
      <w:r>
        <w:t>Com</w:t>
      </w:r>
      <w:r>
        <w:rPr>
          <w:spacing w:val="-2"/>
        </w:rPr>
        <w:t>m</w:t>
      </w:r>
      <w:r>
        <w:t>ittee</w:t>
      </w:r>
      <w:r>
        <w:rPr>
          <w:spacing w:val="48"/>
        </w:rPr>
        <w:t xml:space="preserve"> </w:t>
      </w:r>
      <w:r>
        <w:t>seats</w:t>
      </w:r>
      <w:r w:rsidR="00241B69">
        <w:t xml:space="preserve"> by a majority vote of a quorum of the Executive Committee.</w:t>
      </w:r>
    </w:p>
    <w:p w:rsidR="001E0314" w:rsidRDefault="00646781" w:rsidP="0015345B">
      <w:pPr>
        <w:pStyle w:val="BodyText"/>
        <w:numPr>
          <w:ilvl w:val="0"/>
          <w:numId w:val="8"/>
        </w:numPr>
        <w:tabs>
          <w:tab w:val="left" w:pos="1200"/>
        </w:tabs>
        <w:ind w:left="1200"/>
        <w:jc w:val="both"/>
      </w:pPr>
      <w:r>
        <w:t>Remaining</w:t>
      </w:r>
      <w:r w:rsidR="003A4B2A">
        <w:rPr>
          <w:spacing w:val="-1"/>
        </w:rPr>
        <w:t xml:space="preserve"> </w:t>
      </w:r>
      <w:r w:rsidR="003A4B2A">
        <w:t>Com</w:t>
      </w:r>
      <w:r w:rsidR="003A4B2A">
        <w:rPr>
          <w:spacing w:val="-2"/>
        </w:rPr>
        <w:t>m</w:t>
      </w:r>
      <w:r w:rsidR="003A4B2A">
        <w:t>it</w:t>
      </w:r>
      <w:r w:rsidR="003A4B2A">
        <w:rPr>
          <w:spacing w:val="1"/>
        </w:rPr>
        <w:t>t</w:t>
      </w:r>
      <w:r w:rsidR="003A4B2A">
        <w:t>ee</w:t>
      </w:r>
      <w:r w:rsidR="003A4B2A">
        <w:rPr>
          <w:spacing w:val="-1"/>
        </w:rPr>
        <w:t xml:space="preserve"> </w:t>
      </w:r>
      <w:r w:rsidR="003A4B2A">
        <w:t>seats</w:t>
      </w:r>
      <w:r w:rsidR="003A4B2A">
        <w:rPr>
          <w:spacing w:val="-1"/>
        </w:rPr>
        <w:t xml:space="preserve"> </w:t>
      </w:r>
      <w:r w:rsidR="003A4B2A">
        <w:t>are</w:t>
      </w:r>
      <w:r w:rsidR="003A4B2A">
        <w:rPr>
          <w:spacing w:val="-1"/>
        </w:rPr>
        <w:t xml:space="preserve"> </w:t>
      </w:r>
      <w:r w:rsidR="003A4B2A">
        <w:t>designated</w:t>
      </w:r>
      <w:r w:rsidR="003A4B2A">
        <w:rPr>
          <w:spacing w:val="-1"/>
        </w:rPr>
        <w:t xml:space="preserve"> </w:t>
      </w:r>
      <w:r w:rsidR="003A4B2A">
        <w:rPr>
          <w:spacing w:val="-2"/>
        </w:rPr>
        <w:t>b</w:t>
      </w:r>
      <w:r w:rsidR="003A4B2A">
        <w:t>y</w:t>
      </w:r>
      <w:r w:rsidR="003A4B2A">
        <w:rPr>
          <w:spacing w:val="-1"/>
        </w:rPr>
        <w:t xml:space="preserve"> </w:t>
      </w:r>
      <w:r w:rsidR="003A4B2A">
        <w:t>categ</w:t>
      </w:r>
      <w:r w:rsidR="003A4B2A">
        <w:rPr>
          <w:spacing w:val="-2"/>
        </w:rPr>
        <w:t>o</w:t>
      </w:r>
      <w:r w:rsidR="003A4B2A">
        <w:t>ry</w:t>
      </w:r>
      <w:r w:rsidR="003A4B2A">
        <w:rPr>
          <w:spacing w:val="-1"/>
        </w:rPr>
        <w:t xml:space="preserve"> </w:t>
      </w:r>
      <w:r w:rsidR="003A4B2A">
        <w:t>for:</w:t>
      </w:r>
    </w:p>
    <w:p w:rsidR="001E0314" w:rsidRDefault="003A4B2A" w:rsidP="0015345B">
      <w:pPr>
        <w:pStyle w:val="BodyText"/>
        <w:numPr>
          <w:ilvl w:val="1"/>
          <w:numId w:val="8"/>
        </w:numPr>
        <w:tabs>
          <w:tab w:val="left" w:pos="1920"/>
        </w:tabs>
        <w:ind w:left="1920"/>
        <w:jc w:val="both"/>
      </w:pPr>
      <w:r>
        <w:t>Outdoor recreation and fishing industry</w:t>
      </w:r>
    </w:p>
    <w:p w:rsidR="001E0314" w:rsidRDefault="003A4B2A" w:rsidP="0015345B">
      <w:pPr>
        <w:pStyle w:val="BodyText"/>
        <w:numPr>
          <w:ilvl w:val="1"/>
          <w:numId w:val="8"/>
        </w:numPr>
        <w:tabs>
          <w:tab w:val="left" w:pos="1920"/>
        </w:tabs>
        <w:ind w:left="1920"/>
        <w:jc w:val="both"/>
      </w:pPr>
      <w:r>
        <w:t>Non-Govern</w:t>
      </w:r>
      <w:r>
        <w:rPr>
          <w:spacing w:val="-2"/>
        </w:rPr>
        <w:t>m</w:t>
      </w:r>
      <w:r>
        <w:t>ental Organizations</w:t>
      </w:r>
    </w:p>
    <w:p w:rsidR="001E0314" w:rsidRDefault="00646781" w:rsidP="0015345B">
      <w:pPr>
        <w:pStyle w:val="BodyText"/>
        <w:numPr>
          <w:ilvl w:val="1"/>
          <w:numId w:val="8"/>
        </w:numPr>
        <w:tabs>
          <w:tab w:val="left" w:pos="1920"/>
          <w:tab w:val="left" w:pos="2715"/>
          <w:tab w:val="left" w:pos="4360"/>
          <w:tab w:val="left" w:pos="5449"/>
          <w:tab w:val="left" w:pos="6298"/>
          <w:tab w:val="left" w:pos="7451"/>
          <w:tab w:val="left" w:pos="8254"/>
        </w:tabs>
        <w:ind w:left="1920" w:right="118"/>
        <w:jc w:val="both"/>
      </w:pPr>
      <w:r>
        <w:t>At-Large, including but not limited to Tribal Nations</w:t>
      </w:r>
    </w:p>
    <w:p w:rsidR="001E0314" w:rsidRDefault="003A4B2A" w:rsidP="0015345B">
      <w:pPr>
        <w:pStyle w:val="BodyText"/>
        <w:numPr>
          <w:ilvl w:val="0"/>
          <w:numId w:val="8"/>
        </w:numPr>
        <w:tabs>
          <w:tab w:val="left" w:pos="1200"/>
        </w:tabs>
        <w:ind w:left="1200" w:right="118"/>
        <w:jc w:val="both"/>
      </w:pPr>
      <w:r>
        <w:t>Organizati</w:t>
      </w:r>
      <w:r>
        <w:rPr>
          <w:spacing w:val="-2"/>
        </w:rPr>
        <w:t>o</w:t>
      </w:r>
      <w:r>
        <w:t>ns</w:t>
      </w:r>
      <w:r>
        <w:rPr>
          <w:spacing w:val="33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individuals</w:t>
      </w:r>
      <w:r>
        <w:rPr>
          <w:spacing w:val="33"/>
        </w:rPr>
        <w:t xml:space="preserve"> </w:t>
      </w:r>
      <w:r>
        <w:t>fr</w:t>
      </w:r>
      <w:r>
        <w:rPr>
          <w:spacing w:val="-2"/>
        </w:rPr>
        <w:t>o</w:t>
      </w:r>
      <w:r>
        <w:t>m</w:t>
      </w:r>
      <w:r>
        <w:rPr>
          <w:spacing w:val="32"/>
        </w:rPr>
        <w:t xml:space="preserve"> </w:t>
      </w:r>
      <w:r>
        <w:t>each</w:t>
      </w:r>
      <w:r>
        <w:rPr>
          <w:spacing w:val="32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categ</w:t>
      </w:r>
      <w:r>
        <w:rPr>
          <w:spacing w:val="-2"/>
        </w:rPr>
        <w:t>o</w:t>
      </w:r>
      <w:r>
        <w:t>ries</w:t>
      </w:r>
      <w:r>
        <w:rPr>
          <w:spacing w:val="33"/>
        </w:rPr>
        <w:t xml:space="preserve"> </w:t>
      </w:r>
      <w:r>
        <w:rPr>
          <w:spacing w:val="-2"/>
        </w:rPr>
        <w:t>m</w:t>
      </w:r>
      <w:r>
        <w:t>entioned</w:t>
      </w:r>
      <w:r>
        <w:rPr>
          <w:spacing w:val="33"/>
        </w:rPr>
        <w:t xml:space="preserve"> </w:t>
      </w:r>
      <w:r w:rsidR="00FF49DB">
        <w:rPr>
          <w:spacing w:val="33"/>
        </w:rPr>
        <w:t xml:space="preserve">in (3) </w:t>
      </w:r>
      <w:r>
        <w:t>above 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invited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join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t>Executi</w:t>
      </w:r>
      <w:r>
        <w:rPr>
          <w:spacing w:val="-2"/>
        </w:rPr>
        <w:t>v</w:t>
      </w:r>
      <w:r>
        <w:t>e</w:t>
      </w:r>
      <w:r>
        <w:rPr>
          <w:spacing w:val="-1"/>
        </w:rPr>
        <w:t xml:space="preserve"> </w:t>
      </w:r>
      <w:r>
        <w:t>Com</w:t>
      </w:r>
      <w:r>
        <w:rPr>
          <w:spacing w:val="-2"/>
        </w:rPr>
        <w:t>m</w:t>
      </w:r>
      <w:r>
        <w:t>ittee.</w:t>
      </w:r>
    </w:p>
    <w:p w:rsidR="001E0314" w:rsidRDefault="003A4B2A" w:rsidP="0015345B">
      <w:pPr>
        <w:pStyle w:val="Heading1"/>
        <w:numPr>
          <w:ilvl w:val="0"/>
          <w:numId w:val="12"/>
        </w:numPr>
        <w:spacing w:before="69"/>
        <w:jc w:val="both"/>
        <w:rPr>
          <w:b w:val="0"/>
          <w:bCs w:val="0"/>
        </w:rPr>
      </w:pPr>
      <w:r>
        <w:rPr>
          <w:spacing w:val="-21"/>
        </w:rPr>
        <w:t>Membersh</w:t>
      </w:r>
      <w:r>
        <w:rPr>
          <w:spacing w:val="-19"/>
        </w:rPr>
        <w:t>i</w:t>
      </w:r>
      <w:r>
        <w:t>p</w:t>
      </w:r>
    </w:p>
    <w:p w:rsidR="001E0314" w:rsidRDefault="003A4B2A" w:rsidP="0015345B">
      <w:pPr>
        <w:pStyle w:val="BodyText"/>
        <w:tabs>
          <w:tab w:val="left" w:pos="7137"/>
        </w:tabs>
        <w:spacing w:before="21" w:line="260" w:lineRule="auto"/>
        <w:ind w:left="100" w:right="119" w:firstLine="0"/>
        <w:jc w:val="both"/>
      </w:pPr>
      <w:r>
        <w:t xml:space="preserve">The </w:t>
      </w:r>
      <w:r>
        <w:rPr>
          <w:spacing w:val="43"/>
        </w:rPr>
        <w:t xml:space="preserve"> </w:t>
      </w:r>
      <w:r>
        <w:t xml:space="preserve">Executive </w:t>
      </w:r>
      <w:r>
        <w:rPr>
          <w:spacing w:val="43"/>
        </w:rPr>
        <w:t xml:space="preserve"> </w:t>
      </w:r>
      <w:r>
        <w:t>Com</w:t>
      </w:r>
      <w:r>
        <w:rPr>
          <w:spacing w:val="-2"/>
        </w:rPr>
        <w:t>m</w:t>
      </w:r>
      <w:r>
        <w:t xml:space="preserve">ittee </w:t>
      </w:r>
      <w:r>
        <w:rPr>
          <w:spacing w:val="42"/>
        </w:rPr>
        <w:t xml:space="preserve"> </w:t>
      </w:r>
      <w:r>
        <w:t xml:space="preserve">will </w:t>
      </w:r>
      <w:r>
        <w:rPr>
          <w:spacing w:val="43"/>
        </w:rPr>
        <w:t xml:space="preserve"> </w:t>
      </w:r>
      <w:r>
        <w:rPr>
          <w:spacing w:val="-1"/>
        </w:rPr>
        <w:t>c</w:t>
      </w:r>
      <w:r>
        <w:t xml:space="preserve">onsist </w:t>
      </w:r>
      <w:r>
        <w:rPr>
          <w:spacing w:val="43"/>
        </w:rPr>
        <w:t xml:space="preserve"> </w:t>
      </w:r>
      <w:r>
        <w:t xml:space="preserve">of </w:t>
      </w:r>
      <w:r>
        <w:rPr>
          <w:spacing w:val="42"/>
        </w:rPr>
        <w:t xml:space="preserve"> </w:t>
      </w:r>
      <w:r>
        <w:t xml:space="preserve">up </w:t>
      </w:r>
      <w:r>
        <w:rPr>
          <w:spacing w:val="43"/>
        </w:rPr>
        <w:t xml:space="preserve"> </w:t>
      </w:r>
      <w:r>
        <w:t xml:space="preserve">to </w:t>
      </w:r>
      <w:r>
        <w:rPr>
          <w:spacing w:val="43"/>
        </w:rPr>
        <w:t xml:space="preserve"> </w:t>
      </w:r>
      <w:r w:rsidR="00646781">
        <w:t xml:space="preserve">15 </w:t>
      </w:r>
      <w:r w:rsidR="00646781">
        <w:rPr>
          <w:spacing w:val="43"/>
        </w:rPr>
        <w:t xml:space="preserve"> </w:t>
      </w:r>
      <w:proofErr w:type="spellStart"/>
      <w:r>
        <w:rPr>
          <w:spacing w:val="-2"/>
        </w:rPr>
        <w:t>m</w:t>
      </w:r>
      <w:r>
        <w:t>e</w:t>
      </w:r>
      <w:r>
        <w:rPr>
          <w:spacing w:val="-2"/>
        </w:rPr>
        <w:t>m</w:t>
      </w:r>
      <w:r>
        <w:t>bers.Co</w:t>
      </w:r>
      <w:r>
        <w:rPr>
          <w:spacing w:val="-2"/>
        </w:rPr>
        <w:t>m</w:t>
      </w:r>
      <w:r>
        <w:t>positi</w:t>
      </w:r>
      <w:r>
        <w:rPr>
          <w:spacing w:val="-2"/>
        </w:rPr>
        <w:t>o</w:t>
      </w:r>
      <w:r>
        <w:t>n</w:t>
      </w:r>
      <w:proofErr w:type="spellEnd"/>
      <w:r>
        <w:t xml:space="preserve"> </w:t>
      </w:r>
      <w:r>
        <w:rPr>
          <w:spacing w:val="43"/>
        </w:rPr>
        <w:t xml:space="preserve"> </w:t>
      </w:r>
      <w:r>
        <w:t xml:space="preserve">of </w:t>
      </w:r>
      <w:r>
        <w:rPr>
          <w:spacing w:val="-2"/>
        </w:rPr>
        <w:t>m</w:t>
      </w:r>
      <w:r>
        <w:rPr>
          <w:spacing w:val="1"/>
        </w:rPr>
        <w:t>e</w:t>
      </w:r>
      <w:r>
        <w:t>mbership by categ</w:t>
      </w:r>
      <w:r>
        <w:rPr>
          <w:spacing w:val="-2"/>
        </w:rPr>
        <w:t>o</w:t>
      </w:r>
      <w:r>
        <w:t>ry</w:t>
      </w:r>
      <w:r>
        <w:rPr>
          <w:spacing w:val="-2"/>
        </w:rPr>
        <w:t xml:space="preserve"> </w:t>
      </w:r>
      <w:r>
        <w:t>will con</w:t>
      </w:r>
      <w:r>
        <w:rPr>
          <w:spacing w:val="-1"/>
        </w:rPr>
        <w:t>s</w:t>
      </w:r>
      <w:r>
        <w:t>ist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f</w:t>
      </w:r>
      <w:r>
        <w:t>ollowing:</w:t>
      </w:r>
    </w:p>
    <w:p w:rsidR="0015345B" w:rsidRPr="0015345B" w:rsidRDefault="003A4B2A" w:rsidP="0015345B">
      <w:pPr>
        <w:pStyle w:val="BodyText"/>
        <w:numPr>
          <w:ilvl w:val="0"/>
          <w:numId w:val="13"/>
        </w:numPr>
        <w:tabs>
          <w:tab w:val="left" w:pos="820"/>
        </w:tabs>
        <w:spacing w:line="252" w:lineRule="exact"/>
        <w:ind w:hanging="370"/>
        <w:jc w:val="both"/>
      </w:pPr>
      <w:r w:rsidRPr="0015345B">
        <w:rPr>
          <w:rFonts w:cs="Times New Roman"/>
        </w:rPr>
        <w:t>Four</w:t>
      </w:r>
      <w:r w:rsidRPr="0015345B">
        <w:rPr>
          <w:rFonts w:cs="Times New Roman"/>
          <w:spacing w:val="21"/>
        </w:rPr>
        <w:t xml:space="preserve"> </w:t>
      </w:r>
      <w:r w:rsidRPr="0015345B">
        <w:rPr>
          <w:rFonts w:cs="Times New Roman"/>
        </w:rPr>
        <w:t>State</w:t>
      </w:r>
      <w:r w:rsidRPr="0015345B">
        <w:rPr>
          <w:rFonts w:cs="Times New Roman"/>
          <w:spacing w:val="21"/>
        </w:rPr>
        <w:t xml:space="preserve"> </w:t>
      </w:r>
      <w:r w:rsidRPr="0015345B">
        <w:rPr>
          <w:rFonts w:cs="Times New Roman"/>
        </w:rPr>
        <w:t>agency</w:t>
      </w:r>
      <w:r w:rsidRPr="0015345B">
        <w:rPr>
          <w:rFonts w:cs="Times New Roman"/>
          <w:spacing w:val="21"/>
        </w:rPr>
        <w:t xml:space="preserve"> </w:t>
      </w:r>
      <w:r w:rsidRPr="0015345B">
        <w:rPr>
          <w:rFonts w:cs="Times New Roman"/>
          <w:spacing w:val="-2"/>
        </w:rPr>
        <w:t>m</w:t>
      </w:r>
      <w:r w:rsidRPr="0015345B">
        <w:rPr>
          <w:rFonts w:cs="Times New Roman"/>
          <w:spacing w:val="1"/>
        </w:rPr>
        <w:t>e</w:t>
      </w:r>
      <w:r w:rsidRPr="0015345B">
        <w:rPr>
          <w:rFonts w:cs="Times New Roman"/>
        </w:rPr>
        <w:t>mbers</w:t>
      </w:r>
      <w:r w:rsidRPr="0015345B">
        <w:rPr>
          <w:rFonts w:cs="Times New Roman"/>
          <w:spacing w:val="21"/>
        </w:rPr>
        <w:t xml:space="preserve"> </w:t>
      </w:r>
      <w:r w:rsidRPr="0015345B">
        <w:rPr>
          <w:rFonts w:cs="Times New Roman"/>
        </w:rPr>
        <w:t>re</w:t>
      </w:r>
      <w:r w:rsidRPr="0015345B">
        <w:rPr>
          <w:rFonts w:cs="Times New Roman"/>
          <w:spacing w:val="-2"/>
        </w:rPr>
        <w:t>p</w:t>
      </w:r>
      <w:r w:rsidRPr="0015345B">
        <w:rPr>
          <w:rFonts w:cs="Times New Roman"/>
        </w:rPr>
        <w:t>re</w:t>
      </w:r>
      <w:r w:rsidRPr="0015345B">
        <w:rPr>
          <w:rFonts w:cs="Times New Roman"/>
          <w:spacing w:val="-1"/>
        </w:rPr>
        <w:t>s</w:t>
      </w:r>
      <w:r w:rsidRPr="0015345B">
        <w:rPr>
          <w:rFonts w:cs="Times New Roman"/>
        </w:rPr>
        <w:t>enting</w:t>
      </w:r>
      <w:r w:rsidRPr="0015345B">
        <w:rPr>
          <w:rFonts w:cs="Times New Roman"/>
          <w:spacing w:val="21"/>
        </w:rPr>
        <w:t xml:space="preserve"> </w:t>
      </w:r>
      <w:r w:rsidRPr="0015345B">
        <w:rPr>
          <w:rFonts w:cs="Times New Roman"/>
        </w:rPr>
        <w:t>e</w:t>
      </w:r>
      <w:r w:rsidRPr="0015345B">
        <w:rPr>
          <w:rFonts w:cs="Times New Roman"/>
          <w:spacing w:val="-3"/>
        </w:rPr>
        <w:t>a</w:t>
      </w:r>
      <w:r w:rsidRPr="0015345B">
        <w:rPr>
          <w:rFonts w:cs="Times New Roman"/>
        </w:rPr>
        <w:t>ch</w:t>
      </w:r>
      <w:r w:rsidRPr="0015345B">
        <w:rPr>
          <w:rFonts w:cs="Times New Roman"/>
          <w:spacing w:val="21"/>
        </w:rPr>
        <w:t xml:space="preserve"> </w:t>
      </w:r>
      <w:r w:rsidRPr="0015345B">
        <w:rPr>
          <w:rFonts w:cs="Times New Roman"/>
        </w:rPr>
        <w:t>of</w:t>
      </w:r>
      <w:r w:rsidRPr="0015345B">
        <w:rPr>
          <w:rFonts w:cs="Times New Roman"/>
          <w:spacing w:val="21"/>
        </w:rPr>
        <w:t xml:space="preserve"> </w:t>
      </w:r>
      <w:r w:rsidRPr="0015345B">
        <w:rPr>
          <w:rFonts w:cs="Times New Roman"/>
        </w:rPr>
        <w:t>the</w:t>
      </w:r>
      <w:r w:rsidRPr="0015345B">
        <w:rPr>
          <w:rFonts w:cs="Times New Roman"/>
          <w:spacing w:val="21"/>
        </w:rPr>
        <w:t xml:space="preserve"> </w:t>
      </w:r>
      <w:r w:rsidRPr="0015345B">
        <w:rPr>
          <w:rFonts w:cs="Times New Roman"/>
        </w:rPr>
        <w:t>four</w:t>
      </w:r>
      <w:r w:rsidRPr="0015345B">
        <w:rPr>
          <w:rFonts w:cs="Times New Roman"/>
          <w:spacing w:val="21"/>
        </w:rPr>
        <w:t xml:space="preserve"> </w:t>
      </w:r>
      <w:r w:rsidRPr="0015345B">
        <w:rPr>
          <w:rFonts w:cs="Times New Roman"/>
        </w:rPr>
        <w:t>Regional</w:t>
      </w:r>
      <w:r w:rsidRPr="0015345B">
        <w:rPr>
          <w:rFonts w:cs="Times New Roman"/>
          <w:spacing w:val="21"/>
        </w:rPr>
        <w:t xml:space="preserve"> </w:t>
      </w:r>
      <w:r w:rsidRPr="0015345B">
        <w:rPr>
          <w:rFonts w:cs="Times New Roman"/>
        </w:rPr>
        <w:t>Associations</w:t>
      </w:r>
      <w:r w:rsidR="0015345B">
        <w:rPr>
          <w:rFonts w:cs="Times New Roman"/>
        </w:rPr>
        <w:t xml:space="preserve"> </w:t>
      </w:r>
      <w:r w:rsidRPr="0015345B">
        <w:rPr>
          <w:rFonts w:cs="Times New Roman"/>
        </w:rPr>
        <w:t>of</w:t>
      </w:r>
      <w:r w:rsidRPr="0015345B">
        <w:rPr>
          <w:rFonts w:cs="Times New Roman"/>
          <w:spacing w:val="24"/>
        </w:rPr>
        <w:t xml:space="preserve"> </w:t>
      </w:r>
      <w:r w:rsidRPr="0015345B">
        <w:rPr>
          <w:rFonts w:cs="Times New Roman"/>
        </w:rPr>
        <w:t>Fish</w:t>
      </w:r>
      <w:r w:rsidRPr="0015345B">
        <w:rPr>
          <w:rFonts w:cs="Times New Roman"/>
          <w:spacing w:val="25"/>
        </w:rPr>
        <w:t xml:space="preserve"> </w:t>
      </w:r>
      <w:r w:rsidRPr="0015345B">
        <w:rPr>
          <w:rFonts w:cs="Times New Roman"/>
        </w:rPr>
        <w:t>and</w:t>
      </w:r>
      <w:r w:rsidRPr="0015345B">
        <w:rPr>
          <w:rFonts w:cs="Times New Roman"/>
          <w:spacing w:val="25"/>
        </w:rPr>
        <w:t xml:space="preserve"> </w:t>
      </w:r>
      <w:r w:rsidRPr="0015345B">
        <w:rPr>
          <w:rFonts w:cs="Times New Roman"/>
          <w:spacing w:val="-3"/>
        </w:rPr>
        <w:t>W</w:t>
      </w:r>
      <w:r w:rsidRPr="0015345B">
        <w:rPr>
          <w:rFonts w:cs="Times New Roman"/>
        </w:rPr>
        <w:t>ildli</w:t>
      </w:r>
      <w:r w:rsidRPr="0015345B">
        <w:rPr>
          <w:rFonts w:cs="Times New Roman"/>
          <w:spacing w:val="-1"/>
        </w:rPr>
        <w:t>f</w:t>
      </w:r>
      <w:r w:rsidRPr="0015345B">
        <w:rPr>
          <w:rFonts w:cs="Times New Roman"/>
        </w:rPr>
        <w:t>e</w:t>
      </w:r>
      <w:r w:rsidRPr="0015345B">
        <w:rPr>
          <w:rFonts w:cs="Times New Roman"/>
          <w:spacing w:val="25"/>
        </w:rPr>
        <w:t xml:space="preserve"> </w:t>
      </w:r>
      <w:r w:rsidRPr="0015345B">
        <w:rPr>
          <w:rFonts w:cs="Times New Roman"/>
        </w:rPr>
        <w:t xml:space="preserve">Agencies. </w:t>
      </w:r>
      <w:r w:rsidRPr="0015345B">
        <w:rPr>
          <w:rFonts w:cs="Times New Roman"/>
          <w:spacing w:val="48"/>
        </w:rPr>
        <w:t xml:space="preserve"> </w:t>
      </w:r>
      <w:r w:rsidRPr="0015345B">
        <w:rPr>
          <w:rFonts w:cs="Times New Roman"/>
        </w:rPr>
        <w:t>The</w:t>
      </w:r>
      <w:r w:rsidRPr="0015345B">
        <w:rPr>
          <w:rFonts w:cs="Times New Roman"/>
          <w:spacing w:val="24"/>
        </w:rPr>
        <w:t xml:space="preserve"> </w:t>
      </w:r>
      <w:r w:rsidRPr="0015345B">
        <w:rPr>
          <w:rFonts w:cs="Times New Roman"/>
        </w:rPr>
        <w:t>Chair</w:t>
      </w:r>
      <w:r w:rsidRPr="0015345B">
        <w:rPr>
          <w:rFonts w:cs="Times New Roman"/>
          <w:spacing w:val="25"/>
        </w:rPr>
        <w:t xml:space="preserve"> </w:t>
      </w:r>
      <w:r w:rsidRPr="0015345B">
        <w:rPr>
          <w:rFonts w:cs="Times New Roman"/>
        </w:rPr>
        <w:t>of</w:t>
      </w:r>
      <w:r w:rsidRPr="0015345B">
        <w:rPr>
          <w:rFonts w:cs="Times New Roman"/>
          <w:spacing w:val="24"/>
        </w:rPr>
        <w:t xml:space="preserve"> </w:t>
      </w:r>
      <w:r w:rsidRPr="0015345B">
        <w:rPr>
          <w:rFonts w:cs="Times New Roman"/>
        </w:rPr>
        <w:t>t</w:t>
      </w:r>
      <w:r w:rsidRPr="0015345B">
        <w:rPr>
          <w:rFonts w:cs="Times New Roman"/>
          <w:spacing w:val="-2"/>
        </w:rPr>
        <w:t>h</w:t>
      </w:r>
      <w:r w:rsidRPr="0015345B">
        <w:rPr>
          <w:rFonts w:cs="Times New Roman"/>
        </w:rPr>
        <w:t>e</w:t>
      </w:r>
      <w:r w:rsidRPr="0015345B">
        <w:rPr>
          <w:rFonts w:cs="Times New Roman"/>
          <w:spacing w:val="25"/>
        </w:rPr>
        <w:t xml:space="preserve"> </w:t>
      </w:r>
      <w:r w:rsidRPr="0015345B">
        <w:rPr>
          <w:rFonts w:cs="Times New Roman"/>
        </w:rPr>
        <w:t>Executive</w:t>
      </w:r>
      <w:r w:rsidRPr="0015345B">
        <w:rPr>
          <w:rFonts w:cs="Times New Roman"/>
          <w:spacing w:val="24"/>
        </w:rPr>
        <w:t xml:space="preserve"> </w:t>
      </w:r>
      <w:r w:rsidRPr="0015345B">
        <w:rPr>
          <w:rFonts w:cs="Times New Roman"/>
        </w:rPr>
        <w:t>Com</w:t>
      </w:r>
      <w:r w:rsidRPr="0015345B">
        <w:rPr>
          <w:rFonts w:cs="Times New Roman"/>
          <w:spacing w:val="-2"/>
        </w:rPr>
        <w:t>m</w:t>
      </w:r>
      <w:r w:rsidRPr="0015345B">
        <w:rPr>
          <w:rFonts w:cs="Times New Roman"/>
        </w:rPr>
        <w:t>ittee</w:t>
      </w:r>
      <w:r w:rsidRPr="0015345B">
        <w:rPr>
          <w:rFonts w:cs="Times New Roman"/>
          <w:spacing w:val="24"/>
        </w:rPr>
        <w:t xml:space="preserve"> </w:t>
      </w:r>
      <w:r w:rsidRPr="0015345B">
        <w:rPr>
          <w:rFonts w:cs="Times New Roman"/>
        </w:rPr>
        <w:t>shall</w:t>
      </w:r>
      <w:r w:rsidRPr="0015345B">
        <w:rPr>
          <w:rFonts w:cs="Times New Roman"/>
          <w:spacing w:val="25"/>
        </w:rPr>
        <w:t xml:space="preserve"> </w:t>
      </w:r>
      <w:r w:rsidRPr="0015345B">
        <w:rPr>
          <w:rFonts w:cs="Times New Roman"/>
        </w:rPr>
        <w:t xml:space="preserve">be selected from </w:t>
      </w:r>
      <w:r w:rsidRPr="0015345B">
        <w:rPr>
          <w:rFonts w:cs="Times New Roman"/>
          <w:spacing w:val="1"/>
        </w:rPr>
        <w:t>a</w:t>
      </w:r>
      <w:r w:rsidRPr="0015345B">
        <w:rPr>
          <w:rFonts w:cs="Times New Roman"/>
          <w:spacing w:val="-2"/>
        </w:rPr>
        <w:t>m</w:t>
      </w:r>
      <w:r w:rsidRPr="0015345B">
        <w:rPr>
          <w:rFonts w:cs="Times New Roman"/>
        </w:rPr>
        <w:t xml:space="preserve">ong these four </w:t>
      </w:r>
      <w:r w:rsidRPr="0015345B">
        <w:rPr>
          <w:rFonts w:cs="Times New Roman"/>
          <w:spacing w:val="-2"/>
        </w:rPr>
        <w:t>m</w:t>
      </w:r>
      <w:r w:rsidRPr="0015345B">
        <w:rPr>
          <w:rFonts w:cs="Times New Roman"/>
          <w:spacing w:val="1"/>
        </w:rPr>
        <w:t>e</w:t>
      </w:r>
      <w:r w:rsidRPr="0015345B">
        <w:rPr>
          <w:rFonts w:cs="Times New Roman"/>
        </w:rPr>
        <w:t>mbers</w:t>
      </w:r>
      <w:r w:rsidR="0015345B">
        <w:rPr>
          <w:rFonts w:cs="Times New Roman"/>
        </w:rPr>
        <w:t>;</w:t>
      </w:r>
    </w:p>
    <w:p w:rsidR="0015345B" w:rsidRPr="0015345B" w:rsidRDefault="003A4B2A" w:rsidP="0015345B">
      <w:pPr>
        <w:pStyle w:val="BodyText"/>
        <w:numPr>
          <w:ilvl w:val="0"/>
          <w:numId w:val="13"/>
        </w:numPr>
        <w:tabs>
          <w:tab w:val="left" w:pos="820"/>
        </w:tabs>
        <w:spacing w:line="252" w:lineRule="exact"/>
        <w:ind w:hanging="370"/>
        <w:jc w:val="both"/>
      </w:pPr>
      <w:r w:rsidRPr="0015345B">
        <w:rPr>
          <w:rFonts w:cs="Times New Roman"/>
        </w:rPr>
        <w:t>Four</w:t>
      </w:r>
      <w:r w:rsidR="00646781" w:rsidRPr="0015345B">
        <w:rPr>
          <w:rFonts w:cs="Times New Roman"/>
        </w:rPr>
        <w:t xml:space="preserve"> to six</w:t>
      </w:r>
      <w:r w:rsidRPr="0015345B">
        <w:rPr>
          <w:rFonts w:cs="Times New Roman"/>
          <w:spacing w:val="38"/>
        </w:rPr>
        <w:t xml:space="preserve"> </w:t>
      </w:r>
      <w:r w:rsidRPr="0015345B">
        <w:rPr>
          <w:rFonts w:cs="Times New Roman"/>
        </w:rPr>
        <w:t>Feder</w:t>
      </w:r>
      <w:r w:rsidRPr="0015345B">
        <w:rPr>
          <w:rFonts w:cs="Times New Roman"/>
          <w:spacing w:val="-1"/>
        </w:rPr>
        <w:t>a</w:t>
      </w:r>
      <w:r w:rsidRPr="0015345B">
        <w:rPr>
          <w:rFonts w:cs="Times New Roman"/>
        </w:rPr>
        <w:t>l</w:t>
      </w:r>
      <w:r w:rsidRPr="0015345B">
        <w:rPr>
          <w:rFonts w:cs="Times New Roman"/>
          <w:spacing w:val="38"/>
        </w:rPr>
        <w:t xml:space="preserve"> </w:t>
      </w:r>
      <w:r w:rsidRPr="0015345B">
        <w:rPr>
          <w:rFonts w:cs="Times New Roman"/>
        </w:rPr>
        <w:t>agency</w:t>
      </w:r>
      <w:r w:rsidRPr="0015345B">
        <w:rPr>
          <w:rFonts w:cs="Times New Roman"/>
          <w:spacing w:val="38"/>
        </w:rPr>
        <w:t xml:space="preserve"> </w:t>
      </w:r>
      <w:r w:rsidRPr="0015345B">
        <w:rPr>
          <w:rFonts w:cs="Times New Roman"/>
        </w:rPr>
        <w:t>me</w:t>
      </w:r>
      <w:r w:rsidRPr="0015345B">
        <w:rPr>
          <w:rFonts w:cs="Times New Roman"/>
          <w:spacing w:val="-2"/>
        </w:rPr>
        <w:t>m</w:t>
      </w:r>
      <w:r w:rsidRPr="0015345B">
        <w:rPr>
          <w:rFonts w:cs="Times New Roman"/>
        </w:rPr>
        <w:t>bers</w:t>
      </w:r>
      <w:r w:rsidRPr="0015345B">
        <w:rPr>
          <w:rFonts w:cs="Times New Roman"/>
          <w:spacing w:val="38"/>
        </w:rPr>
        <w:t xml:space="preserve"> </w:t>
      </w:r>
      <w:r w:rsidRPr="0015345B">
        <w:rPr>
          <w:rFonts w:cs="Times New Roman"/>
        </w:rPr>
        <w:t>including</w:t>
      </w:r>
      <w:r w:rsidRPr="0015345B">
        <w:rPr>
          <w:rFonts w:cs="Times New Roman"/>
          <w:spacing w:val="38"/>
        </w:rPr>
        <w:t xml:space="preserve"> </w:t>
      </w:r>
      <w:r w:rsidRPr="0015345B">
        <w:rPr>
          <w:rFonts w:cs="Times New Roman"/>
        </w:rPr>
        <w:t>the</w:t>
      </w:r>
      <w:r w:rsidRPr="0015345B">
        <w:rPr>
          <w:rFonts w:cs="Times New Roman"/>
          <w:spacing w:val="38"/>
        </w:rPr>
        <w:t xml:space="preserve"> </w:t>
      </w:r>
      <w:r w:rsidRPr="0015345B">
        <w:rPr>
          <w:rFonts w:cs="Times New Roman"/>
        </w:rPr>
        <w:t>U.S.</w:t>
      </w:r>
      <w:r w:rsidRPr="0015345B">
        <w:rPr>
          <w:rFonts w:cs="Times New Roman"/>
          <w:spacing w:val="38"/>
        </w:rPr>
        <w:t xml:space="preserve"> </w:t>
      </w:r>
      <w:r w:rsidRPr="0015345B">
        <w:rPr>
          <w:rFonts w:cs="Times New Roman"/>
        </w:rPr>
        <w:t>Fish</w:t>
      </w:r>
      <w:r w:rsidRPr="0015345B">
        <w:rPr>
          <w:rFonts w:cs="Times New Roman"/>
          <w:spacing w:val="38"/>
        </w:rPr>
        <w:t xml:space="preserve"> </w:t>
      </w:r>
      <w:r w:rsidRPr="0015345B">
        <w:rPr>
          <w:rFonts w:cs="Times New Roman"/>
        </w:rPr>
        <w:t>&amp;</w:t>
      </w:r>
      <w:r w:rsidRPr="0015345B">
        <w:rPr>
          <w:rFonts w:cs="Times New Roman"/>
          <w:spacing w:val="38"/>
        </w:rPr>
        <w:t xml:space="preserve"> </w:t>
      </w:r>
      <w:r w:rsidRPr="0015345B">
        <w:rPr>
          <w:rFonts w:cs="Times New Roman"/>
          <w:spacing w:val="-3"/>
        </w:rPr>
        <w:t>W</w:t>
      </w:r>
      <w:r w:rsidRPr="0015345B">
        <w:rPr>
          <w:rFonts w:cs="Times New Roman"/>
        </w:rPr>
        <w:t>ildli</w:t>
      </w:r>
      <w:r w:rsidRPr="0015345B">
        <w:rPr>
          <w:rFonts w:cs="Times New Roman"/>
          <w:spacing w:val="-1"/>
        </w:rPr>
        <w:t>f</w:t>
      </w:r>
      <w:r w:rsidRPr="0015345B">
        <w:rPr>
          <w:rFonts w:cs="Times New Roman"/>
        </w:rPr>
        <w:t>e</w:t>
      </w:r>
      <w:r w:rsidRPr="0015345B">
        <w:rPr>
          <w:rFonts w:cs="Times New Roman"/>
          <w:spacing w:val="38"/>
        </w:rPr>
        <w:t xml:space="preserve"> </w:t>
      </w:r>
      <w:r w:rsidRPr="0015345B">
        <w:rPr>
          <w:rFonts w:cs="Times New Roman"/>
        </w:rPr>
        <w:t>Service,</w:t>
      </w:r>
      <w:r w:rsidRPr="0015345B">
        <w:rPr>
          <w:rFonts w:cs="Times New Roman"/>
          <w:spacing w:val="38"/>
        </w:rPr>
        <w:t xml:space="preserve"> </w:t>
      </w:r>
      <w:r w:rsidRPr="0015345B">
        <w:rPr>
          <w:rFonts w:cs="Times New Roman"/>
        </w:rPr>
        <w:t>the Bureau</w:t>
      </w:r>
      <w:r w:rsidRPr="0015345B">
        <w:rPr>
          <w:rFonts w:cs="Times New Roman"/>
          <w:spacing w:val="30"/>
        </w:rPr>
        <w:t xml:space="preserve"> </w:t>
      </w:r>
      <w:r w:rsidRPr="0015345B">
        <w:rPr>
          <w:rFonts w:cs="Times New Roman"/>
        </w:rPr>
        <w:t>of</w:t>
      </w:r>
      <w:r w:rsidRPr="0015345B">
        <w:rPr>
          <w:rFonts w:cs="Times New Roman"/>
          <w:spacing w:val="30"/>
        </w:rPr>
        <w:t xml:space="preserve"> </w:t>
      </w:r>
      <w:r w:rsidRPr="0015345B">
        <w:rPr>
          <w:rFonts w:cs="Times New Roman"/>
        </w:rPr>
        <w:t>Recla</w:t>
      </w:r>
      <w:r w:rsidRPr="0015345B">
        <w:rPr>
          <w:rFonts w:cs="Times New Roman"/>
          <w:spacing w:val="-2"/>
        </w:rPr>
        <w:t>m</w:t>
      </w:r>
      <w:r w:rsidRPr="0015345B">
        <w:rPr>
          <w:rFonts w:cs="Times New Roman"/>
        </w:rPr>
        <w:t>ation,</w:t>
      </w:r>
      <w:r w:rsidRPr="0015345B">
        <w:rPr>
          <w:rFonts w:cs="Times New Roman"/>
          <w:spacing w:val="30"/>
        </w:rPr>
        <w:t xml:space="preserve"> </w:t>
      </w:r>
      <w:r w:rsidRPr="0015345B">
        <w:rPr>
          <w:rFonts w:cs="Times New Roman"/>
        </w:rPr>
        <w:t>the</w:t>
      </w:r>
      <w:r w:rsidRPr="0015345B">
        <w:rPr>
          <w:rFonts w:cs="Times New Roman"/>
          <w:spacing w:val="30"/>
        </w:rPr>
        <w:t xml:space="preserve"> </w:t>
      </w:r>
      <w:r w:rsidRPr="0015345B">
        <w:rPr>
          <w:rFonts w:cs="Times New Roman"/>
        </w:rPr>
        <w:t>Ar</w:t>
      </w:r>
      <w:r w:rsidRPr="0015345B">
        <w:rPr>
          <w:rFonts w:cs="Times New Roman"/>
          <w:spacing w:val="-2"/>
        </w:rPr>
        <w:t>m</w:t>
      </w:r>
      <w:r w:rsidRPr="0015345B">
        <w:rPr>
          <w:rFonts w:cs="Times New Roman"/>
        </w:rPr>
        <w:t>y</w:t>
      </w:r>
      <w:r w:rsidRPr="0015345B">
        <w:rPr>
          <w:rFonts w:cs="Times New Roman"/>
          <w:spacing w:val="30"/>
        </w:rPr>
        <w:t xml:space="preserve"> </w:t>
      </w:r>
      <w:r w:rsidRPr="0015345B">
        <w:rPr>
          <w:rFonts w:cs="Times New Roman"/>
        </w:rPr>
        <w:t>Corps</w:t>
      </w:r>
      <w:r w:rsidRPr="0015345B">
        <w:rPr>
          <w:rFonts w:cs="Times New Roman"/>
          <w:spacing w:val="29"/>
        </w:rPr>
        <w:t xml:space="preserve"> </w:t>
      </w:r>
      <w:r w:rsidRPr="0015345B">
        <w:rPr>
          <w:rFonts w:cs="Times New Roman"/>
        </w:rPr>
        <w:t>of</w:t>
      </w:r>
      <w:r w:rsidRPr="0015345B">
        <w:rPr>
          <w:rFonts w:cs="Times New Roman"/>
          <w:spacing w:val="29"/>
        </w:rPr>
        <w:t xml:space="preserve"> </w:t>
      </w:r>
      <w:r w:rsidRPr="0015345B">
        <w:rPr>
          <w:rFonts w:cs="Times New Roman"/>
        </w:rPr>
        <w:t>Engineers,</w:t>
      </w:r>
      <w:r w:rsidRPr="0015345B">
        <w:rPr>
          <w:rFonts w:cs="Times New Roman"/>
          <w:spacing w:val="29"/>
        </w:rPr>
        <w:t xml:space="preserve"> </w:t>
      </w:r>
      <w:r w:rsidRPr="0015345B">
        <w:rPr>
          <w:rFonts w:cs="Times New Roman"/>
        </w:rPr>
        <w:t>the</w:t>
      </w:r>
      <w:r w:rsidRPr="0015345B">
        <w:rPr>
          <w:rFonts w:cs="Times New Roman"/>
          <w:spacing w:val="29"/>
        </w:rPr>
        <w:t xml:space="preserve"> </w:t>
      </w:r>
      <w:r w:rsidRPr="0015345B">
        <w:rPr>
          <w:rFonts w:cs="Times New Roman"/>
        </w:rPr>
        <w:lastRenderedPageBreak/>
        <w:t>Bureau</w:t>
      </w:r>
      <w:r w:rsidRPr="0015345B">
        <w:rPr>
          <w:rFonts w:cs="Times New Roman"/>
          <w:spacing w:val="29"/>
        </w:rPr>
        <w:t xml:space="preserve"> </w:t>
      </w:r>
      <w:r w:rsidRPr="0015345B">
        <w:rPr>
          <w:rFonts w:cs="Times New Roman"/>
        </w:rPr>
        <w:t>of</w:t>
      </w:r>
      <w:r w:rsidRPr="0015345B">
        <w:rPr>
          <w:rFonts w:cs="Times New Roman"/>
          <w:spacing w:val="29"/>
        </w:rPr>
        <w:t xml:space="preserve"> </w:t>
      </w:r>
      <w:r w:rsidRPr="0015345B">
        <w:rPr>
          <w:rFonts w:cs="Times New Roman"/>
        </w:rPr>
        <w:t>Land Manage</w:t>
      </w:r>
      <w:r w:rsidRPr="0015345B">
        <w:rPr>
          <w:rFonts w:cs="Times New Roman"/>
          <w:spacing w:val="-2"/>
        </w:rPr>
        <w:t>m</w:t>
      </w:r>
      <w:r w:rsidRPr="0015345B">
        <w:rPr>
          <w:rFonts w:cs="Times New Roman"/>
        </w:rPr>
        <w:t>ent</w:t>
      </w:r>
      <w:r w:rsidR="00646781" w:rsidRPr="0015345B">
        <w:rPr>
          <w:rFonts w:cs="Times New Roman"/>
        </w:rPr>
        <w:t>, U.S. Geological Survey, Environmental Protection Agency, Natural Resource Conservation Service, Forest Service</w:t>
      </w:r>
      <w:r w:rsidR="0015345B">
        <w:rPr>
          <w:rFonts w:cs="Times New Roman"/>
        </w:rPr>
        <w:t>;</w:t>
      </w:r>
    </w:p>
    <w:p w:rsidR="0015345B" w:rsidRDefault="003A4B2A" w:rsidP="0015345B">
      <w:pPr>
        <w:pStyle w:val="BodyText"/>
        <w:numPr>
          <w:ilvl w:val="0"/>
          <w:numId w:val="13"/>
        </w:numPr>
        <w:tabs>
          <w:tab w:val="left" w:pos="820"/>
        </w:tabs>
        <w:spacing w:line="252" w:lineRule="exact"/>
        <w:ind w:hanging="370"/>
        <w:jc w:val="both"/>
      </w:pPr>
      <w:r>
        <w:t>Four</w:t>
      </w:r>
      <w:r w:rsidRPr="0015345B">
        <w:rPr>
          <w:spacing w:val="34"/>
        </w:rPr>
        <w:t xml:space="preserve"> </w:t>
      </w:r>
      <w:r>
        <w:t>Non-Govern</w:t>
      </w:r>
      <w:r w:rsidRPr="0015345B">
        <w:rPr>
          <w:spacing w:val="-2"/>
        </w:rPr>
        <w:t>m</w:t>
      </w:r>
      <w:r>
        <w:t>ental</w:t>
      </w:r>
      <w:r w:rsidRPr="0015345B">
        <w:rPr>
          <w:spacing w:val="34"/>
        </w:rPr>
        <w:t xml:space="preserve"> </w:t>
      </w:r>
      <w:r>
        <w:t>Organizations</w:t>
      </w:r>
      <w:r w:rsidRPr="0015345B">
        <w:rPr>
          <w:spacing w:val="34"/>
        </w:rPr>
        <w:t xml:space="preserve"> </w:t>
      </w:r>
      <w:r w:rsidRPr="0015345B">
        <w:rPr>
          <w:spacing w:val="-1"/>
        </w:rPr>
        <w:t>(</w:t>
      </w:r>
      <w:r>
        <w:t>NGO)</w:t>
      </w:r>
      <w:r w:rsidRPr="0015345B">
        <w:rPr>
          <w:spacing w:val="34"/>
        </w:rPr>
        <w:t xml:space="preserve"> </w:t>
      </w:r>
      <w:r>
        <w:t>to</w:t>
      </w:r>
      <w:r w:rsidRPr="0015345B">
        <w:rPr>
          <w:spacing w:val="34"/>
        </w:rPr>
        <w:t xml:space="preserve"> </w:t>
      </w:r>
      <w:r>
        <w:t>be</w:t>
      </w:r>
      <w:r w:rsidRPr="0015345B">
        <w:rPr>
          <w:spacing w:val="34"/>
        </w:rPr>
        <w:t xml:space="preserve"> </w:t>
      </w:r>
      <w:r>
        <w:t>designated</w:t>
      </w:r>
      <w:r w:rsidRPr="0015345B">
        <w:rPr>
          <w:spacing w:val="34"/>
        </w:rPr>
        <w:t xml:space="preserve"> </w:t>
      </w:r>
      <w:r>
        <w:t>by</w:t>
      </w:r>
      <w:r w:rsidRPr="0015345B">
        <w:rPr>
          <w:spacing w:val="34"/>
        </w:rPr>
        <w:t xml:space="preserve"> </w:t>
      </w:r>
      <w:r>
        <w:t>the Executive</w:t>
      </w:r>
      <w:r w:rsidRPr="0015345B">
        <w:rPr>
          <w:spacing w:val="32"/>
        </w:rPr>
        <w:t xml:space="preserve"> </w:t>
      </w:r>
      <w:r>
        <w:t>Com</w:t>
      </w:r>
      <w:r w:rsidRPr="0015345B">
        <w:rPr>
          <w:spacing w:val="-2"/>
        </w:rPr>
        <w:t>m</w:t>
      </w:r>
      <w:r>
        <w:t>ittee</w:t>
      </w:r>
      <w:r w:rsidR="0015345B">
        <w:t>;</w:t>
      </w:r>
    </w:p>
    <w:p w:rsidR="0015345B" w:rsidRPr="0015345B" w:rsidRDefault="003A4B2A" w:rsidP="0015345B">
      <w:pPr>
        <w:pStyle w:val="BodyText"/>
        <w:numPr>
          <w:ilvl w:val="0"/>
          <w:numId w:val="13"/>
        </w:numPr>
        <w:tabs>
          <w:tab w:val="left" w:pos="820"/>
        </w:tabs>
        <w:spacing w:before="12" w:line="240" w:lineRule="exact"/>
        <w:ind w:right="117" w:hanging="370"/>
        <w:jc w:val="both"/>
      </w:pPr>
      <w:r>
        <w:t>Three</w:t>
      </w:r>
      <w:r w:rsidRPr="0015345B">
        <w:rPr>
          <w:spacing w:val="35"/>
        </w:rPr>
        <w:t xml:space="preserve"> </w:t>
      </w:r>
      <w:r>
        <w:t>industry</w:t>
      </w:r>
      <w:r w:rsidRPr="0015345B">
        <w:rPr>
          <w:spacing w:val="35"/>
        </w:rPr>
        <w:t xml:space="preserve"> </w:t>
      </w:r>
      <w:r>
        <w:t>representatives</w:t>
      </w:r>
      <w:r w:rsidRPr="0015345B">
        <w:rPr>
          <w:spacing w:val="35"/>
        </w:rPr>
        <w:t xml:space="preserve"> </w:t>
      </w:r>
      <w:r>
        <w:t>to</w:t>
      </w:r>
      <w:r w:rsidRPr="0015345B">
        <w:rPr>
          <w:spacing w:val="35"/>
        </w:rPr>
        <w:t xml:space="preserve"> </w:t>
      </w:r>
      <w:r>
        <w:t>be</w:t>
      </w:r>
      <w:r w:rsidRPr="0015345B">
        <w:rPr>
          <w:spacing w:val="34"/>
        </w:rPr>
        <w:t xml:space="preserve"> </w:t>
      </w:r>
      <w:r>
        <w:t>desig</w:t>
      </w:r>
      <w:r w:rsidRPr="0015345B">
        <w:rPr>
          <w:spacing w:val="-2"/>
        </w:rPr>
        <w:t>n</w:t>
      </w:r>
      <w:r>
        <w:t>ated</w:t>
      </w:r>
      <w:r w:rsidRPr="0015345B">
        <w:rPr>
          <w:spacing w:val="35"/>
        </w:rPr>
        <w:t xml:space="preserve"> </w:t>
      </w:r>
      <w:r>
        <w:t>by</w:t>
      </w:r>
      <w:r w:rsidRPr="0015345B">
        <w:rPr>
          <w:spacing w:val="35"/>
        </w:rPr>
        <w:t xml:space="preserve"> </w:t>
      </w:r>
      <w:r>
        <w:t>the</w:t>
      </w:r>
      <w:r w:rsidRPr="0015345B">
        <w:rPr>
          <w:spacing w:val="35"/>
        </w:rPr>
        <w:t xml:space="preserve"> </w:t>
      </w:r>
      <w:r>
        <w:t>Executive</w:t>
      </w:r>
      <w:r w:rsidRPr="0015345B">
        <w:rPr>
          <w:spacing w:val="10"/>
        </w:rPr>
        <w:t xml:space="preserve"> </w:t>
      </w:r>
      <w:r>
        <w:t>Committee</w:t>
      </w:r>
      <w:r w:rsidR="0015345B">
        <w:t>;</w:t>
      </w:r>
      <w:r w:rsidRPr="0015345B">
        <w:rPr>
          <w:spacing w:val="10"/>
        </w:rPr>
        <w:t xml:space="preserve"> </w:t>
      </w:r>
    </w:p>
    <w:p w:rsidR="001E0314" w:rsidRPr="0015345B" w:rsidRDefault="00FF49DB" w:rsidP="0015345B">
      <w:pPr>
        <w:pStyle w:val="BodyText"/>
        <w:numPr>
          <w:ilvl w:val="0"/>
          <w:numId w:val="13"/>
        </w:numPr>
        <w:tabs>
          <w:tab w:val="left" w:pos="820"/>
        </w:tabs>
        <w:spacing w:before="12" w:line="240" w:lineRule="exact"/>
        <w:ind w:right="117" w:hanging="370"/>
        <w:jc w:val="both"/>
      </w:pPr>
      <w:r>
        <w:t>One a</w:t>
      </w:r>
      <w:r w:rsidR="00C02667">
        <w:t>t-large</w:t>
      </w:r>
      <w:r w:rsidR="003A4B2A" w:rsidRPr="0015345B">
        <w:rPr>
          <w:spacing w:val="4"/>
        </w:rPr>
        <w:t xml:space="preserve"> </w:t>
      </w:r>
      <w:r>
        <w:t>representative</w:t>
      </w:r>
      <w:r w:rsidRPr="0015345B">
        <w:rPr>
          <w:spacing w:val="4"/>
        </w:rPr>
        <w:t xml:space="preserve"> </w:t>
      </w:r>
      <w:r w:rsidR="003A4B2A">
        <w:t>to</w:t>
      </w:r>
      <w:r w:rsidR="003A4B2A" w:rsidRPr="0015345B">
        <w:rPr>
          <w:spacing w:val="4"/>
        </w:rPr>
        <w:t xml:space="preserve"> </w:t>
      </w:r>
      <w:r w:rsidR="003A4B2A">
        <w:t>be</w:t>
      </w:r>
      <w:r w:rsidR="003A4B2A" w:rsidRPr="0015345B">
        <w:rPr>
          <w:spacing w:val="4"/>
        </w:rPr>
        <w:t xml:space="preserve"> </w:t>
      </w:r>
      <w:r w:rsidR="003A4B2A">
        <w:t>d</w:t>
      </w:r>
      <w:r w:rsidR="003A4B2A" w:rsidRPr="0015345B">
        <w:rPr>
          <w:spacing w:val="-1"/>
        </w:rPr>
        <w:t>es</w:t>
      </w:r>
      <w:r w:rsidR="003A4B2A">
        <w:t>ignated</w:t>
      </w:r>
      <w:r w:rsidR="003A4B2A" w:rsidRPr="0015345B">
        <w:rPr>
          <w:spacing w:val="3"/>
        </w:rPr>
        <w:t xml:space="preserve"> </w:t>
      </w:r>
      <w:r w:rsidR="003A4B2A">
        <w:t>by</w:t>
      </w:r>
      <w:r w:rsidR="003A4B2A" w:rsidRPr="0015345B">
        <w:rPr>
          <w:spacing w:val="4"/>
        </w:rPr>
        <w:t xml:space="preserve"> </w:t>
      </w:r>
      <w:r w:rsidR="003A4B2A">
        <w:t>E</w:t>
      </w:r>
      <w:r w:rsidR="003A4B2A" w:rsidRPr="0015345B">
        <w:rPr>
          <w:spacing w:val="-2"/>
        </w:rPr>
        <w:t>x</w:t>
      </w:r>
      <w:r w:rsidR="003A4B2A">
        <w:t>e</w:t>
      </w:r>
      <w:r w:rsidR="003A4B2A" w:rsidRPr="0015345B">
        <w:rPr>
          <w:spacing w:val="-1"/>
        </w:rPr>
        <w:t>c</w:t>
      </w:r>
      <w:r w:rsidR="003A4B2A">
        <w:t>utive</w:t>
      </w:r>
      <w:r w:rsidR="003A4B2A" w:rsidRPr="0015345B">
        <w:rPr>
          <w:spacing w:val="4"/>
        </w:rPr>
        <w:t xml:space="preserve"> </w:t>
      </w:r>
      <w:r w:rsidR="003A4B2A">
        <w:t>Committee</w:t>
      </w:r>
      <w:r w:rsidR="00C02667">
        <w:t>.</w:t>
      </w:r>
      <w:r w:rsidR="003A4B2A" w:rsidRPr="0015345B">
        <w:rPr>
          <w:spacing w:val="4"/>
        </w:rPr>
        <w:t xml:space="preserve"> </w:t>
      </w:r>
    </w:p>
    <w:p w:rsidR="0015345B" w:rsidRPr="00C02667" w:rsidRDefault="0015345B" w:rsidP="0015345B">
      <w:pPr>
        <w:pStyle w:val="BodyText"/>
        <w:tabs>
          <w:tab w:val="left" w:pos="820"/>
        </w:tabs>
        <w:spacing w:before="12" w:line="240" w:lineRule="exact"/>
        <w:ind w:left="1180" w:right="117" w:firstLine="0"/>
        <w:jc w:val="both"/>
      </w:pPr>
    </w:p>
    <w:p w:rsidR="001E0314" w:rsidRDefault="003A4B2A" w:rsidP="0015345B">
      <w:pPr>
        <w:pStyle w:val="BodyText"/>
        <w:ind w:left="460" w:right="117" w:firstLine="0"/>
        <w:jc w:val="both"/>
      </w:pPr>
      <w:r>
        <w:t>In</w:t>
      </w:r>
      <w:r>
        <w:rPr>
          <w:spacing w:val="8"/>
        </w:rPr>
        <w:t xml:space="preserve"> </w:t>
      </w:r>
      <w:r>
        <w:t>addition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e</w:t>
      </w:r>
      <w:r>
        <w:t>mbership</w:t>
      </w:r>
      <w:r>
        <w:rPr>
          <w:spacing w:val="8"/>
        </w:rPr>
        <w:t xml:space="preserve"> </w:t>
      </w:r>
      <w:r>
        <w:t>gui</w:t>
      </w:r>
      <w:r>
        <w:rPr>
          <w:spacing w:val="-2"/>
        </w:rPr>
        <w:t>d</w:t>
      </w:r>
      <w:r>
        <w:rPr>
          <w:spacing w:val="-1"/>
        </w:rPr>
        <w:t>e</w:t>
      </w:r>
      <w:r>
        <w:t>lines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t>tated</w:t>
      </w:r>
      <w:r>
        <w:rPr>
          <w:spacing w:val="8"/>
        </w:rPr>
        <w:t xml:space="preserve"> </w:t>
      </w:r>
      <w:r>
        <w:t>above,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2"/>
        </w:rPr>
        <w:t>E</w:t>
      </w:r>
      <w:r>
        <w:t>xecuti</w:t>
      </w:r>
      <w:r>
        <w:rPr>
          <w:spacing w:val="-2"/>
        </w:rPr>
        <w:t>v</w:t>
      </w:r>
      <w:r>
        <w:t>e</w:t>
      </w:r>
      <w:r>
        <w:rPr>
          <w:spacing w:val="8"/>
        </w:rPr>
        <w:t xml:space="preserve"> </w:t>
      </w:r>
      <w:r>
        <w:t>Committee</w:t>
      </w:r>
      <w:r>
        <w:rPr>
          <w:spacing w:val="8"/>
        </w:rPr>
        <w:t xml:space="preserve"> </w:t>
      </w:r>
      <w:r>
        <w:t>will consist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ter</w:t>
      </w:r>
      <w:r>
        <w:rPr>
          <w:spacing w:val="-2"/>
        </w:rPr>
        <w:t>m</w:t>
      </w:r>
      <w:r>
        <w:t>-appointed</w:t>
      </w:r>
      <w:r>
        <w:rPr>
          <w:spacing w:val="31"/>
        </w:rPr>
        <w:t xml:space="preserve"> </w:t>
      </w:r>
      <w:r>
        <w:t>Chair</w:t>
      </w:r>
      <w:r>
        <w:rPr>
          <w:spacing w:val="3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two</w:t>
      </w:r>
      <w:r>
        <w:rPr>
          <w:spacing w:val="31"/>
        </w:rPr>
        <w:t xml:space="preserve"> </w:t>
      </w:r>
      <w:r>
        <w:t>ter</w:t>
      </w:r>
      <w:r>
        <w:rPr>
          <w:spacing w:val="-2"/>
        </w:rPr>
        <w:t>m</w:t>
      </w:r>
      <w:r>
        <w:t>-appointed</w:t>
      </w:r>
      <w:r>
        <w:rPr>
          <w:spacing w:val="31"/>
        </w:rPr>
        <w:t xml:space="preserve"> </w:t>
      </w:r>
      <w:r>
        <w:t>Vice-Chairs.</w:t>
      </w:r>
      <w:r>
        <w:rPr>
          <w:spacing w:val="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Ch</w:t>
      </w:r>
      <w:r>
        <w:rPr>
          <w:spacing w:val="1"/>
        </w:rPr>
        <w:t>a</w:t>
      </w:r>
      <w:r>
        <w:rPr>
          <w:spacing w:val="-1"/>
        </w:rPr>
        <w:t>i</w:t>
      </w:r>
      <w:r>
        <w:t>r will</w:t>
      </w:r>
      <w:r>
        <w:rPr>
          <w:spacing w:val="45"/>
        </w:rPr>
        <w:t xml:space="preserve"> </w:t>
      </w:r>
      <w:r>
        <w:t>be</w:t>
      </w:r>
      <w:r>
        <w:rPr>
          <w:spacing w:val="45"/>
        </w:rPr>
        <w:t xml:space="preserve"> </w:t>
      </w:r>
      <w:r>
        <w:t>a</w:t>
      </w:r>
      <w:r>
        <w:rPr>
          <w:spacing w:val="-2"/>
        </w:rPr>
        <w:t>u</w:t>
      </w:r>
      <w:r>
        <w:t>t</w:t>
      </w:r>
      <w:r>
        <w:rPr>
          <w:spacing w:val="-2"/>
        </w:rPr>
        <w:t>om</w:t>
      </w:r>
      <w:r>
        <w:t>atically</w:t>
      </w:r>
      <w:r>
        <w:rPr>
          <w:spacing w:val="45"/>
        </w:rPr>
        <w:t xml:space="preserve"> </w:t>
      </w:r>
      <w:r>
        <w:rPr>
          <w:spacing w:val="-1"/>
        </w:rPr>
        <w:t>f</w:t>
      </w:r>
      <w:r>
        <w:t>illed</w:t>
      </w:r>
      <w:r>
        <w:rPr>
          <w:spacing w:val="45"/>
        </w:rPr>
        <w:t xml:space="preserve"> </w:t>
      </w:r>
      <w:r>
        <w:t>by</w:t>
      </w:r>
      <w:r>
        <w:rPr>
          <w:spacing w:val="45"/>
        </w:rPr>
        <w:t xml:space="preserve"> </w:t>
      </w:r>
      <w:r>
        <w:t>rot</w:t>
      </w:r>
      <w:r>
        <w:rPr>
          <w:spacing w:val="-1"/>
        </w:rPr>
        <w:t>a</w:t>
      </w:r>
      <w:r>
        <w:t>tion</w:t>
      </w:r>
      <w:r>
        <w:rPr>
          <w:spacing w:val="45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alp</w:t>
      </w:r>
      <w:r>
        <w:rPr>
          <w:spacing w:val="-2"/>
        </w:rPr>
        <w:t>h</w:t>
      </w:r>
      <w:r>
        <w:rPr>
          <w:spacing w:val="-1"/>
        </w:rPr>
        <w:t>a</w:t>
      </w:r>
      <w:r>
        <w:t>beti</w:t>
      </w:r>
      <w:r>
        <w:rPr>
          <w:spacing w:val="-1"/>
        </w:rPr>
        <w:t>c</w:t>
      </w:r>
      <w:r>
        <w:t>al</w:t>
      </w:r>
      <w:r>
        <w:rPr>
          <w:spacing w:val="45"/>
        </w:rPr>
        <w:t xml:space="preserve"> </w:t>
      </w:r>
      <w:r>
        <w:t>or</w:t>
      </w:r>
      <w:r>
        <w:rPr>
          <w:spacing w:val="-2"/>
        </w:rPr>
        <w:t>d</w:t>
      </w:r>
      <w:r>
        <w:rPr>
          <w:spacing w:val="-1"/>
        </w:rPr>
        <w:t>e</w:t>
      </w:r>
      <w:r>
        <w:t>r</w:t>
      </w:r>
      <w:r>
        <w:rPr>
          <w:spacing w:val="45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f</w:t>
      </w:r>
      <w:r>
        <w:t>our</w:t>
      </w:r>
      <w:r>
        <w:rPr>
          <w:spacing w:val="45"/>
        </w:rPr>
        <w:t xml:space="preserve"> </w:t>
      </w:r>
      <w:r>
        <w:t>Regional Association</w:t>
      </w:r>
      <w:r>
        <w:rPr>
          <w:spacing w:val="-1"/>
        </w:rPr>
        <w:t>s</w:t>
      </w:r>
      <w:r>
        <w:t>.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first</w:t>
      </w:r>
      <w:r>
        <w:rPr>
          <w:spacing w:val="27"/>
        </w:rPr>
        <w:t xml:space="preserve"> </w:t>
      </w:r>
      <w:r>
        <w:t>Chair</w:t>
      </w:r>
      <w:r>
        <w:rPr>
          <w:spacing w:val="27"/>
        </w:rPr>
        <w:t xml:space="preserve"> </w:t>
      </w:r>
      <w:r>
        <w:t>will</w:t>
      </w:r>
      <w:r>
        <w:rPr>
          <w:spacing w:val="27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27"/>
        </w:rPr>
        <w:t xml:space="preserve"> </w:t>
      </w:r>
      <w:r>
        <w:t>s</w:t>
      </w:r>
      <w:r>
        <w:rPr>
          <w:spacing w:val="-1"/>
        </w:rPr>
        <w:t>e</w:t>
      </w:r>
      <w:r>
        <w:t>lected</w:t>
      </w:r>
      <w:r>
        <w:rPr>
          <w:spacing w:val="26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Exec</w:t>
      </w:r>
      <w:r>
        <w:rPr>
          <w:spacing w:val="-2"/>
        </w:rPr>
        <w:t>u</w:t>
      </w:r>
      <w:r>
        <w:t>tive</w:t>
      </w:r>
      <w:r>
        <w:rPr>
          <w:spacing w:val="27"/>
        </w:rPr>
        <w:t xml:space="preserve"> </w:t>
      </w:r>
      <w:r>
        <w:t>Com</w:t>
      </w:r>
      <w:r>
        <w:rPr>
          <w:spacing w:val="-2"/>
        </w:rPr>
        <w:t>m</w:t>
      </w:r>
      <w:r>
        <w:rPr>
          <w:spacing w:val="1"/>
        </w:rPr>
        <w:t>i</w:t>
      </w:r>
      <w:r>
        <w:t>ttee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will deter</w:t>
      </w:r>
      <w:r>
        <w:rPr>
          <w:spacing w:val="-2"/>
        </w:rPr>
        <w:t>m</w:t>
      </w:r>
      <w:r>
        <w:t>ine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alphabetical</w:t>
      </w:r>
      <w:r>
        <w:rPr>
          <w:spacing w:val="8"/>
        </w:rPr>
        <w:t xml:space="preserve"> </w:t>
      </w:r>
      <w:r>
        <w:t>starting</w:t>
      </w:r>
      <w:r>
        <w:rPr>
          <w:spacing w:val="8"/>
        </w:rPr>
        <w:t xml:space="preserve"> </w:t>
      </w:r>
      <w:r>
        <w:t>point</w:t>
      </w:r>
      <w:r>
        <w:rPr>
          <w:spacing w:val="8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subsequent</w:t>
      </w:r>
      <w:r>
        <w:rPr>
          <w:spacing w:val="8"/>
        </w:rPr>
        <w:t xml:space="preserve"> </w:t>
      </w:r>
      <w:r>
        <w:t>Chair</w:t>
      </w:r>
      <w:r>
        <w:rPr>
          <w:spacing w:val="8"/>
        </w:rPr>
        <w:t xml:space="preserve"> </w:t>
      </w:r>
      <w:r>
        <w:t>selections.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event a</w:t>
      </w:r>
      <w:r>
        <w:rPr>
          <w:spacing w:val="16"/>
        </w:rPr>
        <w:t xml:space="preserve"> </w:t>
      </w:r>
      <w:r>
        <w:t>Chair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available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follow</w:t>
      </w:r>
      <w:r>
        <w:rPr>
          <w:spacing w:val="-1"/>
        </w:rPr>
        <w:t>i</w:t>
      </w:r>
      <w:r>
        <w:t>ng</w:t>
      </w:r>
      <w:r>
        <w:rPr>
          <w:spacing w:val="16"/>
        </w:rPr>
        <w:t xml:space="preserve"> </w:t>
      </w:r>
      <w:r>
        <w:t>rotation,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next</w:t>
      </w:r>
      <w:r>
        <w:rPr>
          <w:spacing w:val="16"/>
        </w:rPr>
        <w:t xml:space="preserve"> </w:t>
      </w:r>
      <w:r>
        <w:t>available</w:t>
      </w:r>
      <w:r>
        <w:rPr>
          <w:spacing w:val="16"/>
        </w:rPr>
        <w:t xml:space="preserve"> </w:t>
      </w:r>
      <w:r>
        <w:t>Regional Association</w:t>
      </w:r>
      <w:r>
        <w:rPr>
          <w:spacing w:val="1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e</w:t>
      </w:r>
      <w:r>
        <w:t>mber</w:t>
      </w:r>
      <w:r>
        <w:rPr>
          <w:spacing w:val="15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selected.</w:t>
      </w:r>
      <w:r>
        <w:rPr>
          <w:spacing w:val="28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quorum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Com</w:t>
      </w:r>
      <w:r>
        <w:rPr>
          <w:spacing w:val="-2"/>
        </w:rPr>
        <w:t>m</w:t>
      </w:r>
      <w:r>
        <w:t>ittee</w:t>
      </w:r>
      <w:r>
        <w:rPr>
          <w:spacing w:val="15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e</w:t>
      </w:r>
      <w:r>
        <w:t>mbers</w:t>
      </w:r>
      <w:r>
        <w:rPr>
          <w:spacing w:val="15"/>
        </w:rPr>
        <w:t xml:space="preserve"> </w:t>
      </w:r>
      <w:r>
        <w:t xml:space="preserve">will </w:t>
      </w:r>
      <w:r>
        <w:rPr>
          <w:spacing w:val="-1"/>
        </w:rPr>
        <w:t>no</w:t>
      </w:r>
      <w:r>
        <w:rPr>
          <w:spacing w:val="-2"/>
        </w:rPr>
        <w:t>m</w:t>
      </w:r>
      <w:r>
        <w:t>i</w:t>
      </w:r>
      <w:r>
        <w:rPr>
          <w:spacing w:val="-1"/>
        </w:rPr>
        <w:t>nat</w:t>
      </w:r>
      <w:r>
        <w:t>e</w:t>
      </w:r>
      <w:r>
        <w:rPr>
          <w:spacing w:val="2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8"/>
        </w:rPr>
        <w:t xml:space="preserve"> </w:t>
      </w:r>
      <w:r>
        <w:rPr>
          <w:spacing w:val="-1"/>
        </w:rPr>
        <w:t>elec</w:t>
      </w:r>
      <w:r>
        <w:t>t</w:t>
      </w:r>
      <w:r>
        <w:rPr>
          <w:spacing w:val="2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8"/>
        </w:rPr>
        <w:t xml:space="preserve"> </w:t>
      </w:r>
      <w:r>
        <w:rPr>
          <w:spacing w:val="-1"/>
        </w:rPr>
        <w:t>tw</w:t>
      </w:r>
      <w:r>
        <w:t>o</w:t>
      </w:r>
      <w:r>
        <w:rPr>
          <w:spacing w:val="28"/>
        </w:rPr>
        <w:t xml:space="preserve"> </w:t>
      </w:r>
      <w:r>
        <w:rPr>
          <w:spacing w:val="-1"/>
        </w:rPr>
        <w:t>Vice-Chair</w:t>
      </w:r>
      <w:r>
        <w:t>s</w:t>
      </w:r>
      <w:r>
        <w:rPr>
          <w:spacing w:val="28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26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m</w:t>
      </w:r>
      <w:r>
        <w:rPr>
          <w:spacing w:val="-1"/>
        </w:rPr>
        <w:t>on</w:t>
      </w:r>
      <w:r>
        <w:t>g</w:t>
      </w:r>
      <w:r>
        <w:rPr>
          <w:spacing w:val="2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8"/>
        </w:rPr>
        <w:t xml:space="preserve"> </w:t>
      </w:r>
      <w:r>
        <w:rPr>
          <w:spacing w:val="-1"/>
        </w:rPr>
        <w:t>non-Stat</w:t>
      </w:r>
      <w:r>
        <w:t>e</w:t>
      </w:r>
      <w:r>
        <w:rPr>
          <w:spacing w:val="28"/>
        </w:rPr>
        <w:t xml:space="preserve"> </w:t>
      </w:r>
      <w:r>
        <w:rPr>
          <w:spacing w:val="-1"/>
        </w:rPr>
        <w:t xml:space="preserve">Executive </w:t>
      </w:r>
      <w:r>
        <w:t>Com</w:t>
      </w:r>
      <w:r>
        <w:rPr>
          <w:spacing w:val="-2"/>
        </w:rPr>
        <w:t>m</w:t>
      </w:r>
      <w:r>
        <w:t xml:space="preserve">ittee </w:t>
      </w:r>
      <w:r>
        <w:rPr>
          <w:spacing w:val="-2"/>
        </w:rPr>
        <w:t>m</w:t>
      </w:r>
      <w:r>
        <w:rPr>
          <w:spacing w:val="1"/>
        </w:rPr>
        <w:t>e</w:t>
      </w:r>
      <w:r>
        <w:t>mbership.</w:t>
      </w:r>
    </w:p>
    <w:p w:rsidR="001E0314" w:rsidRDefault="001E0314" w:rsidP="0015345B">
      <w:pPr>
        <w:spacing w:before="4" w:line="100" w:lineRule="exact"/>
        <w:jc w:val="both"/>
        <w:rPr>
          <w:sz w:val="10"/>
          <w:szCs w:val="10"/>
        </w:rPr>
      </w:pPr>
    </w:p>
    <w:p w:rsidR="001E0314" w:rsidRDefault="001E0314" w:rsidP="0015345B">
      <w:pPr>
        <w:spacing w:line="200" w:lineRule="exact"/>
        <w:jc w:val="both"/>
        <w:rPr>
          <w:sz w:val="20"/>
          <w:szCs w:val="20"/>
        </w:rPr>
      </w:pPr>
    </w:p>
    <w:p w:rsidR="001E0314" w:rsidRPr="00A93123" w:rsidRDefault="003A4B2A" w:rsidP="0015345B">
      <w:pPr>
        <w:pStyle w:val="Heading1"/>
        <w:numPr>
          <w:ilvl w:val="0"/>
          <w:numId w:val="12"/>
        </w:numPr>
        <w:spacing w:before="17" w:line="280" w:lineRule="exact"/>
        <w:jc w:val="both"/>
        <w:rPr>
          <w:sz w:val="28"/>
          <w:szCs w:val="28"/>
        </w:rPr>
      </w:pPr>
      <w:r w:rsidRPr="00A93123">
        <w:rPr>
          <w:spacing w:val="-20"/>
        </w:rPr>
        <w:t>Term</w:t>
      </w:r>
      <w:r w:rsidRPr="00A93123">
        <w:rPr>
          <w:spacing w:val="20"/>
        </w:rPr>
        <w:t>s</w:t>
      </w:r>
      <w:r w:rsidR="00A93123" w:rsidRPr="00A93123">
        <w:rPr>
          <w:spacing w:val="20"/>
        </w:rPr>
        <w:t xml:space="preserve"> </w:t>
      </w:r>
      <w:r w:rsidRPr="00A93123">
        <w:rPr>
          <w:spacing w:val="-20"/>
        </w:rPr>
        <w:t>o</w:t>
      </w:r>
      <w:r w:rsidRPr="00A93123">
        <w:rPr>
          <w:spacing w:val="20"/>
        </w:rPr>
        <w:t>f</w:t>
      </w:r>
      <w:r w:rsidR="00A93123" w:rsidRPr="00A93123">
        <w:rPr>
          <w:spacing w:val="20"/>
        </w:rPr>
        <w:t xml:space="preserve"> </w:t>
      </w:r>
      <w:r w:rsidRPr="00A93123">
        <w:rPr>
          <w:spacing w:val="-20"/>
        </w:rPr>
        <w:t>Service</w:t>
      </w:r>
    </w:p>
    <w:p w:rsidR="001E0314" w:rsidRDefault="003A4B2A" w:rsidP="00A93123">
      <w:pPr>
        <w:pStyle w:val="BodyText"/>
        <w:numPr>
          <w:ilvl w:val="0"/>
          <w:numId w:val="6"/>
        </w:numPr>
        <w:tabs>
          <w:tab w:val="left" w:pos="820"/>
        </w:tabs>
        <w:ind w:right="128"/>
        <w:jc w:val="both"/>
      </w:pPr>
      <w:r>
        <w:t xml:space="preserve">Executive </w:t>
      </w:r>
      <w:r>
        <w:rPr>
          <w:spacing w:val="-2"/>
        </w:rPr>
        <w:t>C</w:t>
      </w:r>
      <w:r>
        <w:rPr>
          <w:spacing w:val="1"/>
        </w:rPr>
        <w:t>o</w:t>
      </w:r>
      <w:r>
        <w:t>m</w:t>
      </w:r>
      <w:r>
        <w:rPr>
          <w:spacing w:val="-2"/>
        </w:rPr>
        <w:t>m</w:t>
      </w:r>
      <w:r>
        <w:t>ittee me</w:t>
      </w:r>
      <w:r>
        <w:rPr>
          <w:spacing w:val="-2"/>
        </w:rPr>
        <w:t>m</w:t>
      </w:r>
      <w:r>
        <w:t>bers will re</w:t>
      </w:r>
      <w:r>
        <w:rPr>
          <w:spacing w:val="-2"/>
        </w:rPr>
        <w:t>m</w:t>
      </w:r>
      <w:r>
        <w:t>ain seat</w:t>
      </w:r>
      <w:r>
        <w:rPr>
          <w:spacing w:val="-1"/>
        </w:rPr>
        <w:t>e</w:t>
      </w:r>
      <w:r>
        <w:t>d on the c</w:t>
      </w:r>
      <w:r>
        <w:rPr>
          <w:spacing w:val="-2"/>
        </w:rPr>
        <w:t>o</w:t>
      </w:r>
      <w:r>
        <w:t xml:space="preserve">mmittee until they </w:t>
      </w:r>
      <w:r>
        <w:rPr>
          <w:spacing w:val="-1"/>
        </w:rPr>
        <w:t>a</w:t>
      </w:r>
      <w:r>
        <w:t>re replaced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res</w:t>
      </w:r>
      <w:r>
        <w:rPr>
          <w:spacing w:val="-3"/>
        </w:rPr>
        <w:t>p</w:t>
      </w:r>
      <w:r>
        <w:t>ective</w:t>
      </w:r>
      <w:r>
        <w:rPr>
          <w:spacing w:val="-1"/>
        </w:rPr>
        <w:t xml:space="preserve"> </w:t>
      </w:r>
      <w:r>
        <w:t>agency.</w:t>
      </w:r>
      <w:r>
        <w:rPr>
          <w:spacing w:val="59"/>
        </w:rPr>
        <w:t xml:space="preserve"> </w:t>
      </w:r>
      <w:r>
        <w:t>Me</w:t>
      </w:r>
      <w:r>
        <w:rPr>
          <w:spacing w:val="-2"/>
        </w:rPr>
        <w:t>m</w:t>
      </w:r>
      <w:r>
        <w:t>bers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term</w:t>
      </w:r>
      <w:r>
        <w:rPr>
          <w:spacing w:val="-3"/>
        </w:rPr>
        <w:t xml:space="preserve"> </w:t>
      </w:r>
      <w:r>
        <w:t>appoint</w:t>
      </w:r>
      <w:r>
        <w:rPr>
          <w:spacing w:val="-2"/>
        </w:rPr>
        <w:t>m</w:t>
      </w:r>
      <w:r>
        <w:t>ents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 com</w:t>
      </w:r>
      <w:r>
        <w:rPr>
          <w:spacing w:val="-2"/>
        </w:rPr>
        <w:t>m</w:t>
      </w:r>
      <w:r>
        <w:t>ittee (i.e. the Chair and Vice-c</w:t>
      </w:r>
      <w:r>
        <w:rPr>
          <w:spacing w:val="-2"/>
        </w:rPr>
        <w:t>h</w:t>
      </w:r>
      <w:r>
        <w:t>air</w:t>
      </w:r>
      <w:r>
        <w:rPr>
          <w:spacing w:val="-1"/>
        </w:rPr>
        <w:t>s</w:t>
      </w:r>
      <w:r>
        <w:t>) will serve one ter</w:t>
      </w:r>
      <w:r>
        <w:rPr>
          <w:spacing w:val="-2"/>
        </w:rPr>
        <w:t>m</w:t>
      </w:r>
      <w:r w:rsidR="00CA3168">
        <w:rPr>
          <w:spacing w:val="-2"/>
        </w:rPr>
        <w:t>, with the option of a second consecutive term at the Executive Committee’s discretion</w:t>
      </w:r>
      <w:r>
        <w:t>.</w:t>
      </w:r>
      <w:r>
        <w:rPr>
          <w:spacing w:val="60"/>
        </w:rPr>
        <w:t xml:space="preserve"> </w:t>
      </w:r>
      <w:r>
        <w:t>One term is equal to two consecutive years. Me</w:t>
      </w:r>
      <w:r>
        <w:rPr>
          <w:spacing w:val="-2"/>
        </w:rPr>
        <w:t>m</w:t>
      </w:r>
      <w:r>
        <w:t>bers whose term</w:t>
      </w:r>
      <w:r>
        <w:rPr>
          <w:spacing w:val="-2"/>
        </w:rPr>
        <w:t xml:space="preserve"> </w:t>
      </w:r>
      <w:r>
        <w:t>appoint</w:t>
      </w:r>
      <w:r>
        <w:rPr>
          <w:spacing w:val="-2"/>
        </w:rPr>
        <w:t>m</w:t>
      </w:r>
      <w:r>
        <w:t>ents have expired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>o</w:t>
      </w:r>
      <w:r>
        <w:t>t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r</w:t>
      </w:r>
      <w:r>
        <w:t>epla</w:t>
      </w:r>
      <w:r>
        <w:rPr>
          <w:spacing w:val="-1"/>
        </w:rPr>
        <w:t>c</w:t>
      </w:r>
      <w:r>
        <w:t>ed</w:t>
      </w:r>
      <w:r>
        <w:rPr>
          <w:spacing w:val="-1"/>
        </w:rPr>
        <w:t xml:space="preserve"> </w:t>
      </w:r>
      <w:r>
        <w:t xml:space="preserve">by their </w:t>
      </w:r>
      <w:r>
        <w:rPr>
          <w:spacing w:val="-1"/>
        </w:rPr>
        <w:t>r</w:t>
      </w:r>
      <w:r>
        <w:t>espective a</w:t>
      </w:r>
      <w:r>
        <w:rPr>
          <w:spacing w:val="-2"/>
        </w:rPr>
        <w:t>g</w:t>
      </w:r>
      <w:r>
        <w:t>ency will r</w:t>
      </w:r>
      <w:r>
        <w:rPr>
          <w:spacing w:val="-1"/>
        </w:rPr>
        <w:t>e</w:t>
      </w:r>
      <w:r>
        <w:rPr>
          <w:spacing w:val="-2"/>
        </w:rPr>
        <w:t>m</w:t>
      </w:r>
      <w:r>
        <w:t>ain seated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t>com</w:t>
      </w:r>
      <w:r>
        <w:rPr>
          <w:spacing w:val="-2"/>
        </w:rPr>
        <w:t>m</w:t>
      </w:r>
      <w:r>
        <w:t>ittee</w:t>
      </w:r>
      <w:r>
        <w:rPr>
          <w:spacing w:val="-1"/>
        </w:rPr>
        <w:t xml:space="preserve"> </w:t>
      </w:r>
      <w:r>
        <w:t>until</w:t>
      </w:r>
      <w:r>
        <w:rPr>
          <w:spacing w:val="-1"/>
        </w:rPr>
        <w:t xml:space="preserve"> </w:t>
      </w:r>
      <w:r>
        <w:t>repla</w:t>
      </w:r>
      <w:r>
        <w:rPr>
          <w:spacing w:val="-1"/>
        </w:rPr>
        <w:t>c</w:t>
      </w:r>
      <w:r>
        <w:t>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g</w:t>
      </w:r>
      <w:r>
        <w:t>ency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t>present.</w:t>
      </w:r>
    </w:p>
    <w:p w:rsidR="001E0314" w:rsidRDefault="001E0314" w:rsidP="0015345B">
      <w:pPr>
        <w:spacing w:before="1" w:line="100" w:lineRule="exact"/>
        <w:jc w:val="both"/>
        <w:rPr>
          <w:sz w:val="10"/>
          <w:szCs w:val="10"/>
        </w:rPr>
      </w:pPr>
    </w:p>
    <w:p w:rsidR="001E0314" w:rsidRPr="00A93123" w:rsidRDefault="003A4B2A" w:rsidP="00A93123">
      <w:pPr>
        <w:pStyle w:val="BodyText"/>
        <w:numPr>
          <w:ilvl w:val="0"/>
          <w:numId w:val="6"/>
        </w:numPr>
        <w:tabs>
          <w:tab w:val="left" w:pos="820"/>
        </w:tabs>
        <w:ind w:right="118"/>
        <w:jc w:val="both"/>
        <w:rPr>
          <w:sz w:val="20"/>
          <w:szCs w:val="20"/>
        </w:rPr>
      </w:pPr>
      <w:r>
        <w:t>Vacancies</w:t>
      </w:r>
      <w:r w:rsidRPr="00A93123">
        <w:rPr>
          <w:spacing w:val="21"/>
        </w:rPr>
        <w:t xml:space="preserve"> </w:t>
      </w:r>
      <w:r>
        <w:t>-</w:t>
      </w:r>
      <w:r w:rsidRPr="00A93123">
        <w:rPr>
          <w:spacing w:val="21"/>
        </w:rPr>
        <w:t xml:space="preserve"> </w:t>
      </w:r>
      <w:r>
        <w:t>Any</w:t>
      </w:r>
      <w:r w:rsidRPr="00A93123">
        <w:rPr>
          <w:spacing w:val="21"/>
        </w:rPr>
        <w:t xml:space="preserve"> </w:t>
      </w:r>
      <w:r>
        <w:t>vacancy</w:t>
      </w:r>
      <w:r w:rsidRPr="00A93123">
        <w:rPr>
          <w:spacing w:val="21"/>
        </w:rPr>
        <w:t xml:space="preserve"> </w:t>
      </w:r>
      <w:r>
        <w:t>a</w:t>
      </w:r>
      <w:r w:rsidRPr="00A93123">
        <w:rPr>
          <w:spacing w:val="-2"/>
        </w:rPr>
        <w:t>m</w:t>
      </w:r>
      <w:r>
        <w:t>ong</w:t>
      </w:r>
      <w:r w:rsidRPr="00A93123">
        <w:rPr>
          <w:spacing w:val="21"/>
        </w:rPr>
        <w:t xml:space="preserve"> </w:t>
      </w:r>
      <w:r w:rsidRPr="00A93123">
        <w:rPr>
          <w:spacing w:val="1"/>
        </w:rPr>
        <w:t>t</w:t>
      </w:r>
      <w:r>
        <w:t>he</w:t>
      </w:r>
      <w:r w:rsidRPr="00A93123">
        <w:rPr>
          <w:spacing w:val="21"/>
        </w:rPr>
        <w:t xml:space="preserve"> </w:t>
      </w:r>
      <w:r>
        <w:t>Executi</w:t>
      </w:r>
      <w:r w:rsidRPr="00A93123">
        <w:rPr>
          <w:spacing w:val="-2"/>
        </w:rPr>
        <w:t>v</w:t>
      </w:r>
      <w:r>
        <w:t>e</w:t>
      </w:r>
      <w:r w:rsidRPr="00A93123">
        <w:rPr>
          <w:spacing w:val="21"/>
        </w:rPr>
        <w:t xml:space="preserve"> </w:t>
      </w:r>
      <w:r>
        <w:t>Com</w:t>
      </w:r>
      <w:r w:rsidRPr="00A93123">
        <w:rPr>
          <w:spacing w:val="-2"/>
        </w:rPr>
        <w:t>m</w:t>
      </w:r>
      <w:r>
        <w:t>ittee</w:t>
      </w:r>
      <w:r w:rsidRPr="00A93123">
        <w:rPr>
          <w:spacing w:val="21"/>
        </w:rPr>
        <w:t xml:space="preserve"> </w:t>
      </w:r>
      <w:r w:rsidRPr="00A93123">
        <w:rPr>
          <w:spacing w:val="-2"/>
        </w:rPr>
        <w:t>m</w:t>
      </w:r>
      <w:r w:rsidRPr="00A93123">
        <w:rPr>
          <w:spacing w:val="1"/>
        </w:rPr>
        <w:t>e</w:t>
      </w:r>
      <w:r>
        <w:t>mbership</w:t>
      </w:r>
      <w:r w:rsidRPr="00A93123">
        <w:rPr>
          <w:spacing w:val="21"/>
        </w:rPr>
        <w:t xml:space="preserve"> </w:t>
      </w:r>
      <w:r>
        <w:t>shall</w:t>
      </w:r>
      <w:r w:rsidRPr="00A93123">
        <w:rPr>
          <w:spacing w:val="21"/>
        </w:rPr>
        <w:t xml:space="preserve"> </w:t>
      </w:r>
      <w:r w:rsidRPr="00A93123">
        <w:rPr>
          <w:spacing w:val="-2"/>
        </w:rPr>
        <w:t>b</w:t>
      </w:r>
      <w:r>
        <w:t>e filled</w:t>
      </w:r>
      <w:r w:rsidRPr="00A93123">
        <w:rPr>
          <w:spacing w:val="14"/>
        </w:rPr>
        <w:t xml:space="preserve"> </w:t>
      </w:r>
      <w:r>
        <w:t>throu</w:t>
      </w:r>
      <w:r w:rsidRPr="00A93123">
        <w:rPr>
          <w:spacing w:val="-2"/>
        </w:rPr>
        <w:t>g</w:t>
      </w:r>
      <w:r>
        <w:t>h</w:t>
      </w:r>
      <w:r w:rsidRPr="00A93123">
        <w:rPr>
          <w:spacing w:val="14"/>
        </w:rPr>
        <w:t xml:space="preserve"> </w:t>
      </w:r>
      <w:r>
        <w:t>appoint</w:t>
      </w:r>
      <w:r w:rsidRPr="00A93123">
        <w:rPr>
          <w:spacing w:val="-2"/>
        </w:rPr>
        <w:t>m</w:t>
      </w:r>
      <w:r>
        <w:t>ent</w:t>
      </w:r>
      <w:r w:rsidRPr="00A93123">
        <w:rPr>
          <w:spacing w:val="14"/>
        </w:rPr>
        <w:t xml:space="preserve"> </w:t>
      </w:r>
      <w:r>
        <w:t>by</w:t>
      </w:r>
      <w:r w:rsidRPr="00A93123">
        <w:rPr>
          <w:spacing w:val="14"/>
        </w:rPr>
        <w:t xml:space="preserve"> </w:t>
      </w:r>
      <w:r>
        <w:t>t</w:t>
      </w:r>
      <w:r w:rsidRPr="00A93123">
        <w:rPr>
          <w:spacing w:val="-2"/>
        </w:rPr>
        <w:t>h</w:t>
      </w:r>
      <w:r>
        <w:t>e</w:t>
      </w:r>
      <w:r w:rsidRPr="00A93123">
        <w:rPr>
          <w:spacing w:val="14"/>
        </w:rPr>
        <w:t xml:space="preserve"> </w:t>
      </w:r>
      <w:r>
        <w:t>re</w:t>
      </w:r>
      <w:r w:rsidRPr="00A93123">
        <w:rPr>
          <w:spacing w:val="-1"/>
        </w:rPr>
        <w:t>s</w:t>
      </w:r>
      <w:r>
        <w:t>pecti</w:t>
      </w:r>
      <w:r w:rsidRPr="00A93123">
        <w:rPr>
          <w:spacing w:val="-2"/>
        </w:rPr>
        <w:t>v</w:t>
      </w:r>
      <w:r>
        <w:t>e</w:t>
      </w:r>
      <w:r w:rsidRPr="00A93123">
        <w:rPr>
          <w:spacing w:val="14"/>
        </w:rPr>
        <w:t xml:space="preserve"> </w:t>
      </w:r>
      <w:r>
        <w:t>organization</w:t>
      </w:r>
      <w:r w:rsidRPr="00A93123">
        <w:rPr>
          <w:spacing w:val="14"/>
        </w:rPr>
        <w:t xml:space="preserve"> </w:t>
      </w:r>
      <w:r>
        <w:t>or</w:t>
      </w:r>
      <w:r w:rsidRPr="00A93123">
        <w:rPr>
          <w:spacing w:val="14"/>
        </w:rPr>
        <w:t xml:space="preserve"> </w:t>
      </w:r>
      <w:r>
        <w:t>agency</w:t>
      </w:r>
      <w:r w:rsidRPr="00A93123">
        <w:rPr>
          <w:spacing w:val="14"/>
        </w:rPr>
        <w:t xml:space="preserve"> </w:t>
      </w:r>
      <w:r>
        <w:t>to</w:t>
      </w:r>
      <w:r w:rsidRPr="00A93123">
        <w:rPr>
          <w:spacing w:val="14"/>
        </w:rPr>
        <w:t xml:space="preserve"> </w:t>
      </w:r>
      <w:r>
        <w:t>w</w:t>
      </w:r>
      <w:r w:rsidRPr="00A93123">
        <w:rPr>
          <w:spacing w:val="-2"/>
        </w:rPr>
        <w:t>h</w:t>
      </w:r>
      <w:r>
        <w:t>ich</w:t>
      </w:r>
      <w:r w:rsidRPr="00A93123">
        <w:rPr>
          <w:spacing w:val="14"/>
        </w:rPr>
        <w:t xml:space="preserve"> </w:t>
      </w:r>
      <w:r>
        <w:t>t</w:t>
      </w:r>
      <w:r w:rsidRPr="00A93123">
        <w:rPr>
          <w:spacing w:val="-2"/>
        </w:rPr>
        <w:t>h</w:t>
      </w:r>
      <w:r>
        <w:t>e respective</w:t>
      </w:r>
      <w:r w:rsidRPr="00A93123">
        <w:rPr>
          <w:spacing w:val="9"/>
        </w:rPr>
        <w:t xml:space="preserve"> </w:t>
      </w:r>
      <w:r>
        <w:t>seat</w:t>
      </w:r>
      <w:r w:rsidRPr="00A93123">
        <w:rPr>
          <w:spacing w:val="9"/>
        </w:rPr>
        <w:t xml:space="preserve"> </w:t>
      </w:r>
      <w:r>
        <w:t>is</w:t>
      </w:r>
      <w:r w:rsidRPr="00A93123">
        <w:rPr>
          <w:spacing w:val="9"/>
        </w:rPr>
        <w:t xml:space="preserve"> </w:t>
      </w:r>
      <w:r>
        <w:t>assig</w:t>
      </w:r>
      <w:r w:rsidRPr="00A93123">
        <w:rPr>
          <w:spacing w:val="-2"/>
        </w:rPr>
        <w:t>n</w:t>
      </w:r>
      <w:r>
        <w:t xml:space="preserve">ed. </w:t>
      </w:r>
      <w:r w:rsidRPr="00A93123">
        <w:rPr>
          <w:spacing w:val="19"/>
        </w:rPr>
        <w:t xml:space="preserve"> </w:t>
      </w:r>
      <w:r>
        <w:t>Any</w:t>
      </w:r>
      <w:r w:rsidRPr="00A93123">
        <w:rPr>
          <w:spacing w:val="9"/>
        </w:rPr>
        <w:t xml:space="preserve"> </w:t>
      </w:r>
      <w:r>
        <w:t>vacancy</w:t>
      </w:r>
      <w:r w:rsidRPr="00A93123">
        <w:rPr>
          <w:spacing w:val="9"/>
        </w:rPr>
        <w:t xml:space="preserve"> </w:t>
      </w:r>
      <w:r>
        <w:t>in</w:t>
      </w:r>
      <w:r w:rsidRPr="00A93123">
        <w:rPr>
          <w:spacing w:val="9"/>
        </w:rPr>
        <w:t xml:space="preserve"> </w:t>
      </w:r>
      <w:r>
        <w:t>a</w:t>
      </w:r>
      <w:r w:rsidRPr="00A93123">
        <w:rPr>
          <w:spacing w:val="9"/>
        </w:rPr>
        <w:t xml:space="preserve"> </w:t>
      </w:r>
      <w:r>
        <w:t>term</w:t>
      </w:r>
      <w:r w:rsidRPr="00A93123">
        <w:rPr>
          <w:spacing w:val="7"/>
        </w:rPr>
        <w:t xml:space="preserve"> </w:t>
      </w:r>
      <w:r>
        <w:t>appoint</w:t>
      </w:r>
      <w:r w:rsidRPr="00A93123">
        <w:rPr>
          <w:spacing w:val="-2"/>
        </w:rPr>
        <w:t>m</w:t>
      </w:r>
      <w:r>
        <w:t>ent</w:t>
      </w:r>
      <w:r w:rsidRPr="00A93123">
        <w:rPr>
          <w:spacing w:val="9"/>
        </w:rPr>
        <w:t xml:space="preserve"> </w:t>
      </w:r>
      <w:r>
        <w:t>on</w:t>
      </w:r>
      <w:r w:rsidRPr="00A93123">
        <w:rPr>
          <w:spacing w:val="9"/>
        </w:rPr>
        <w:t xml:space="preserve"> </w:t>
      </w:r>
      <w:r>
        <w:t>the</w:t>
      </w:r>
      <w:r w:rsidRPr="00A93123">
        <w:rPr>
          <w:spacing w:val="9"/>
        </w:rPr>
        <w:t xml:space="preserve"> </w:t>
      </w:r>
      <w:r>
        <w:t>Executi</w:t>
      </w:r>
      <w:r w:rsidRPr="00A93123">
        <w:rPr>
          <w:spacing w:val="-2"/>
        </w:rPr>
        <w:t>v</w:t>
      </w:r>
      <w:r>
        <w:t>e</w:t>
      </w:r>
    </w:p>
    <w:p w:rsidR="001E0314" w:rsidRDefault="003A4B2A" w:rsidP="00A93123">
      <w:pPr>
        <w:pStyle w:val="BodyText"/>
        <w:ind w:right="119" w:firstLine="0"/>
        <w:jc w:val="both"/>
      </w:pPr>
      <w:r>
        <w:t>Com</w:t>
      </w:r>
      <w:r>
        <w:rPr>
          <w:spacing w:val="-2"/>
        </w:rPr>
        <w:t>m</w:t>
      </w:r>
      <w:r>
        <w:t xml:space="preserve">ittee shall be </w:t>
      </w:r>
      <w:r>
        <w:rPr>
          <w:spacing w:val="-1"/>
        </w:rPr>
        <w:t>f</w:t>
      </w:r>
      <w:r>
        <w:t>illed</w:t>
      </w:r>
      <w:r>
        <w:rPr>
          <w:spacing w:val="-2"/>
        </w:rPr>
        <w:t xml:space="preserve"> </w:t>
      </w:r>
      <w:r>
        <w:t>by the prescribed rotati</w:t>
      </w:r>
      <w:r>
        <w:rPr>
          <w:spacing w:val="-2"/>
        </w:rPr>
        <w:t>o</w:t>
      </w:r>
      <w:r>
        <w:t>n, in the case of</w:t>
      </w:r>
      <w:r>
        <w:rPr>
          <w:spacing w:val="-1"/>
        </w:rPr>
        <w:t xml:space="preserve"> </w:t>
      </w:r>
      <w:r>
        <w:t>the Chair, or by the Executi</w:t>
      </w:r>
      <w:r>
        <w:rPr>
          <w:spacing w:val="-2"/>
        </w:rPr>
        <w:t>v</w:t>
      </w:r>
      <w:r>
        <w:t>e Com</w:t>
      </w:r>
      <w:r>
        <w:rPr>
          <w:spacing w:val="-2"/>
        </w:rPr>
        <w:t>m</w:t>
      </w:r>
      <w:r>
        <w:t>ittee, in the ca</w:t>
      </w:r>
      <w:r>
        <w:rPr>
          <w:spacing w:val="-1"/>
        </w:rPr>
        <w:t>s</w:t>
      </w:r>
      <w:r>
        <w:t>e of the Vice Chairs, for a full two-</w:t>
      </w:r>
      <w:r>
        <w:rPr>
          <w:spacing w:val="-2"/>
        </w:rPr>
        <w:t>y</w:t>
      </w:r>
      <w:r>
        <w:t>ear ter</w:t>
      </w:r>
      <w:r>
        <w:rPr>
          <w:spacing w:val="-2"/>
        </w:rPr>
        <w:t>m</w:t>
      </w:r>
      <w:r>
        <w:t>.</w:t>
      </w:r>
    </w:p>
    <w:p w:rsidR="001E0314" w:rsidRDefault="001E0314" w:rsidP="00A93123">
      <w:pPr>
        <w:spacing w:before="12"/>
        <w:jc w:val="both"/>
        <w:rPr>
          <w:sz w:val="24"/>
          <w:szCs w:val="24"/>
        </w:rPr>
      </w:pPr>
    </w:p>
    <w:p w:rsidR="001E0314" w:rsidRDefault="003A4B2A" w:rsidP="0015345B">
      <w:pPr>
        <w:pStyle w:val="BodyText"/>
        <w:numPr>
          <w:ilvl w:val="0"/>
          <w:numId w:val="6"/>
        </w:numPr>
        <w:tabs>
          <w:tab w:val="left" w:pos="820"/>
        </w:tabs>
        <w:ind w:right="117"/>
        <w:jc w:val="both"/>
      </w:pPr>
      <w:r>
        <w:t>Me</w:t>
      </w:r>
      <w:r>
        <w:rPr>
          <w:spacing w:val="-2"/>
        </w:rPr>
        <w:t>m</w:t>
      </w:r>
      <w:r>
        <w:t>bers</w:t>
      </w:r>
      <w:r>
        <w:rPr>
          <w:spacing w:val="1"/>
        </w:rPr>
        <w:t xml:space="preserve"> </w:t>
      </w:r>
      <w:r>
        <w:t>assigned</w:t>
      </w:r>
      <w:r>
        <w:rPr>
          <w:spacing w:val="1"/>
        </w:rPr>
        <w:t xml:space="preserve"> </w:t>
      </w:r>
      <w:r>
        <w:t>to</w:t>
      </w:r>
      <w:r>
        <w:rPr>
          <w:spacing w:val="5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Executive</w:t>
      </w:r>
      <w:r>
        <w:rPr>
          <w:spacing w:val="1"/>
        </w:rPr>
        <w:t xml:space="preserve"> </w:t>
      </w:r>
      <w:r>
        <w:t>Com</w:t>
      </w:r>
      <w:r>
        <w:rPr>
          <w:spacing w:val="-2"/>
        </w:rPr>
        <w:t>m</w:t>
      </w:r>
      <w:r>
        <w:t>ittee</w:t>
      </w:r>
      <w:r>
        <w:rPr>
          <w:spacing w:val="1"/>
        </w:rPr>
        <w:t xml:space="preserve"> </w:t>
      </w:r>
      <w:r>
        <w:t>sh</w:t>
      </w:r>
      <w:r>
        <w:rPr>
          <w:spacing w:val="-2"/>
        </w:rPr>
        <w:t>o</w:t>
      </w:r>
      <w:r>
        <w:t>uld</w:t>
      </w:r>
      <w:r>
        <w:rPr>
          <w:spacing w:val="1"/>
        </w:rPr>
        <w:t xml:space="preserve"> </w:t>
      </w:r>
      <w:r>
        <w:t>re</w:t>
      </w:r>
      <w:r>
        <w:rPr>
          <w:spacing w:val="-2"/>
        </w:rPr>
        <w:t>p</w:t>
      </w:r>
      <w:r>
        <w:t>resent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>igh ad</w:t>
      </w:r>
      <w:r>
        <w:rPr>
          <w:spacing w:val="-2"/>
        </w:rPr>
        <w:t>m</w:t>
      </w:r>
      <w:r>
        <w:t>inistrative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exec</w:t>
      </w:r>
      <w:r>
        <w:rPr>
          <w:spacing w:val="-2"/>
        </w:rPr>
        <w:t>u</w:t>
      </w:r>
      <w:r>
        <w:t>tive</w:t>
      </w:r>
      <w:r>
        <w:rPr>
          <w:spacing w:val="8"/>
        </w:rPr>
        <w:t xml:space="preserve"> </w:t>
      </w:r>
      <w:r>
        <w:t>le</w:t>
      </w:r>
      <w:r>
        <w:rPr>
          <w:spacing w:val="-2"/>
        </w:rPr>
        <w:t>v</w:t>
      </w:r>
      <w:r>
        <w:t>el</w:t>
      </w:r>
      <w:r>
        <w:rPr>
          <w:spacing w:val="8"/>
        </w:rPr>
        <w:t xml:space="preserve"> </w:t>
      </w:r>
      <w:r>
        <w:t>within</w:t>
      </w:r>
      <w:r>
        <w:rPr>
          <w:spacing w:val="8"/>
        </w:rPr>
        <w:t xml:space="preserve"> </w:t>
      </w:r>
      <w:r>
        <w:t>t</w:t>
      </w:r>
      <w:r>
        <w:rPr>
          <w:spacing w:val="-2"/>
        </w:rPr>
        <w:t>h</w:t>
      </w:r>
      <w:r>
        <w:t>eir</w:t>
      </w:r>
      <w:r>
        <w:rPr>
          <w:spacing w:val="8"/>
        </w:rPr>
        <w:t xml:space="preserve"> </w:t>
      </w:r>
      <w:r>
        <w:t>re</w:t>
      </w:r>
      <w:r>
        <w:rPr>
          <w:spacing w:val="-1"/>
        </w:rPr>
        <w:t>s</w:t>
      </w:r>
      <w:r>
        <w:t>pecti</w:t>
      </w:r>
      <w:r>
        <w:rPr>
          <w:spacing w:val="-2"/>
        </w:rPr>
        <w:t>v</w:t>
      </w:r>
      <w:r>
        <w:t>e</w:t>
      </w:r>
      <w:r>
        <w:rPr>
          <w:spacing w:val="8"/>
        </w:rPr>
        <w:t xml:space="preserve"> </w:t>
      </w:r>
      <w:r>
        <w:t>organiza</w:t>
      </w:r>
      <w:r>
        <w:rPr>
          <w:spacing w:val="-2"/>
        </w:rPr>
        <w:t>t</w:t>
      </w:r>
      <w:r>
        <w:t>ions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agencies to</w:t>
      </w:r>
      <w:r>
        <w:rPr>
          <w:spacing w:val="13"/>
        </w:rPr>
        <w:t xml:space="preserve"> </w:t>
      </w:r>
      <w:r>
        <w:t>ensure</w:t>
      </w:r>
      <w:r>
        <w:rPr>
          <w:spacing w:val="1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3"/>
        </w:rPr>
        <w:t xml:space="preserve"> </w:t>
      </w:r>
      <w:r>
        <w:t>committe</w:t>
      </w:r>
      <w:r>
        <w:rPr>
          <w:spacing w:val="-1"/>
        </w:rPr>
        <w:t>e</w:t>
      </w:r>
      <w:r>
        <w:t>’s</w:t>
      </w:r>
      <w:r>
        <w:rPr>
          <w:spacing w:val="13"/>
        </w:rPr>
        <w:t xml:space="preserve"> </w:t>
      </w:r>
      <w:r>
        <w:t>autho</w:t>
      </w:r>
      <w:r>
        <w:rPr>
          <w:spacing w:val="-1"/>
        </w:rPr>
        <w:t>r</w:t>
      </w:r>
      <w:r>
        <w:t>ity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2"/>
        </w:rPr>
        <w:t>m</w:t>
      </w:r>
      <w:r>
        <w:t>it</w:t>
      </w:r>
      <w:r>
        <w:rPr>
          <w:spacing w:val="12"/>
        </w:rPr>
        <w:t xml:space="preserve"> </w:t>
      </w:r>
      <w:r>
        <w:t>partn</w:t>
      </w:r>
      <w:r>
        <w:rPr>
          <w:spacing w:val="-1"/>
        </w:rPr>
        <w:t>e</w:t>
      </w:r>
      <w:r>
        <w:t>rs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partn</w:t>
      </w:r>
      <w:r>
        <w:rPr>
          <w:spacing w:val="-1"/>
        </w:rPr>
        <w:t>e</w:t>
      </w:r>
      <w:r>
        <w:t>rship</w:t>
      </w:r>
      <w:r>
        <w:rPr>
          <w:spacing w:val="12"/>
        </w:rPr>
        <w:t xml:space="preserve"> </w:t>
      </w:r>
      <w:r>
        <w:t>resour</w:t>
      </w:r>
      <w:r>
        <w:rPr>
          <w:spacing w:val="-1"/>
        </w:rPr>
        <w:t>c</w:t>
      </w:r>
      <w:r>
        <w:t>es to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i</w:t>
      </w:r>
      <w:r>
        <w:rPr>
          <w:spacing w:val="-2"/>
        </w:rPr>
        <w:t>m</w:t>
      </w:r>
      <w:r>
        <w:t>ple</w:t>
      </w:r>
      <w:r>
        <w:rPr>
          <w:spacing w:val="-2"/>
        </w:rPr>
        <w:t>m</w:t>
      </w:r>
      <w:r>
        <w:t>entation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RFHP</w:t>
      </w:r>
      <w:r>
        <w:rPr>
          <w:spacing w:val="14"/>
        </w:rPr>
        <w:t xml:space="preserve"> </w:t>
      </w:r>
      <w:r>
        <w:t>str</w:t>
      </w:r>
      <w:r>
        <w:rPr>
          <w:spacing w:val="-1"/>
        </w:rPr>
        <w:t>a</w:t>
      </w:r>
      <w:r>
        <w:t>teg</w:t>
      </w:r>
      <w:r>
        <w:rPr>
          <w:spacing w:val="-2"/>
        </w:rPr>
        <w:t>i</w:t>
      </w:r>
      <w:r>
        <w:t>c</w:t>
      </w:r>
      <w:r>
        <w:rPr>
          <w:spacing w:val="14"/>
        </w:rPr>
        <w:t xml:space="preserve"> </w:t>
      </w:r>
      <w:r>
        <w:t>plan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consistent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2"/>
        </w:rPr>
        <w:t>m</w:t>
      </w:r>
      <w:r>
        <w:t>issions of each partnering e</w:t>
      </w:r>
      <w:r>
        <w:rPr>
          <w:spacing w:val="-2"/>
        </w:rPr>
        <w:t>n</w:t>
      </w:r>
      <w:r>
        <w:t>tity</w:t>
      </w:r>
      <w:r>
        <w:rPr>
          <w:spacing w:val="-2"/>
        </w:rPr>
        <w:t xml:space="preserve"> </w:t>
      </w:r>
      <w:r>
        <w:t>and gov</w:t>
      </w:r>
      <w:r>
        <w:rPr>
          <w:spacing w:val="-1"/>
        </w:rPr>
        <w:t>e</w:t>
      </w:r>
      <w:r>
        <w:t>rning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>w</w:t>
      </w:r>
      <w:r>
        <w:t>s.</w:t>
      </w:r>
    </w:p>
    <w:p w:rsidR="001E0314" w:rsidRDefault="001E0314" w:rsidP="0015345B">
      <w:pPr>
        <w:spacing w:before="16" w:line="260" w:lineRule="exact"/>
        <w:jc w:val="both"/>
        <w:rPr>
          <w:sz w:val="26"/>
          <w:szCs w:val="26"/>
        </w:rPr>
      </w:pPr>
    </w:p>
    <w:p w:rsidR="001E0314" w:rsidRDefault="003A4B2A" w:rsidP="0015345B">
      <w:pPr>
        <w:pStyle w:val="BodyText"/>
        <w:numPr>
          <w:ilvl w:val="0"/>
          <w:numId w:val="6"/>
        </w:numPr>
        <w:tabs>
          <w:tab w:val="left" w:pos="820"/>
        </w:tabs>
        <w:ind w:right="117"/>
        <w:jc w:val="both"/>
      </w:pPr>
      <w:r>
        <w:t>Individ</w:t>
      </w:r>
      <w:r>
        <w:rPr>
          <w:spacing w:val="-2"/>
        </w:rPr>
        <w:t>u</w:t>
      </w:r>
      <w:r>
        <w:t>al</w:t>
      </w:r>
      <w:r>
        <w:rPr>
          <w:spacing w:val="31"/>
        </w:rPr>
        <w:t xml:space="preserve"> </w:t>
      </w:r>
      <w:r>
        <w:t>Executi</w:t>
      </w:r>
      <w:r>
        <w:rPr>
          <w:spacing w:val="-2"/>
        </w:rPr>
        <w:t>v</w:t>
      </w:r>
      <w:r>
        <w:t>e</w:t>
      </w:r>
      <w:r>
        <w:rPr>
          <w:spacing w:val="31"/>
        </w:rPr>
        <w:t xml:space="preserve"> </w:t>
      </w:r>
      <w:r>
        <w:t>Committee</w:t>
      </w:r>
      <w:r>
        <w:rPr>
          <w:spacing w:val="3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e</w:t>
      </w:r>
      <w:r>
        <w:t>mbers</w:t>
      </w:r>
      <w:r>
        <w:rPr>
          <w:spacing w:val="31"/>
        </w:rPr>
        <w:t xml:space="preserve"> </w:t>
      </w:r>
      <w:r>
        <w:rPr>
          <w:spacing w:val="-2"/>
        </w:rPr>
        <w:t>m</w:t>
      </w:r>
      <w:r>
        <w:t>ay</w:t>
      </w:r>
      <w:r>
        <w:rPr>
          <w:spacing w:val="31"/>
        </w:rPr>
        <w:t xml:space="preserve"> </w:t>
      </w:r>
      <w:r>
        <w:t>repre</w:t>
      </w:r>
      <w:r>
        <w:rPr>
          <w:spacing w:val="-1"/>
        </w:rPr>
        <w:t>s</w:t>
      </w:r>
      <w:r>
        <w:t>ent</w:t>
      </w:r>
      <w:r>
        <w:rPr>
          <w:spacing w:val="31"/>
        </w:rPr>
        <w:t xml:space="preserve"> </w:t>
      </w:r>
      <w:r>
        <w:t>multi</w:t>
      </w:r>
      <w:r>
        <w:rPr>
          <w:spacing w:val="-2"/>
        </w:rPr>
        <w:t>p</w:t>
      </w:r>
      <w:r>
        <w:t>le</w:t>
      </w:r>
      <w:r>
        <w:rPr>
          <w:spacing w:val="31"/>
        </w:rPr>
        <w:t xml:space="preserve"> </w:t>
      </w:r>
      <w:r>
        <w:t>org</w:t>
      </w:r>
      <w:r>
        <w:rPr>
          <w:spacing w:val="-1"/>
        </w:rPr>
        <w:t>a</w:t>
      </w:r>
      <w:r>
        <w:t>nizations within</w:t>
      </w:r>
      <w:r>
        <w:rPr>
          <w:spacing w:val="27"/>
        </w:rPr>
        <w:t xml:space="preserve"> </w:t>
      </w:r>
      <w:r>
        <w:t>th</w:t>
      </w:r>
      <w:r>
        <w:rPr>
          <w:spacing w:val="-1"/>
        </w:rPr>
        <w:t>e</w:t>
      </w:r>
      <w:r>
        <w:t>ir</w:t>
      </w:r>
      <w:r>
        <w:rPr>
          <w:spacing w:val="26"/>
        </w:rPr>
        <w:t xml:space="preserve"> </w:t>
      </w:r>
      <w:r>
        <w:t>respective</w:t>
      </w:r>
      <w:r>
        <w:rPr>
          <w:spacing w:val="27"/>
        </w:rPr>
        <w:t xml:space="preserve"> </w:t>
      </w:r>
      <w:r>
        <w:t>categ</w:t>
      </w:r>
      <w:r>
        <w:rPr>
          <w:spacing w:val="-2"/>
        </w:rPr>
        <w:t>o</w:t>
      </w:r>
      <w:r>
        <w:t>ry</w:t>
      </w:r>
      <w:r>
        <w:rPr>
          <w:spacing w:val="27"/>
        </w:rPr>
        <w:t xml:space="preserve"> </w:t>
      </w:r>
      <w:r>
        <w:t>but</w:t>
      </w:r>
      <w:r>
        <w:rPr>
          <w:spacing w:val="27"/>
        </w:rPr>
        <w:t xml:space="preserve"> </w:t>
      </w:r>
      <w:r>
        <w:t>they</w:t>
      </w:r>
      <w:r>
        <w:rPr>
          <w:spacing w:val="26"/>
        </w:rPr>
        <w:t xml:space="preserve"> </w:t>
      </w:r>
      <w:r>
        <w:t>can</w:t>
      </w:r>
      <w:r>
        <w:rPr>
          <w:spacing w:val="27"/>
        </w:rPr>
        <w:t xml:space="preserve"> </w:t>
      </w:r>
      <w:r>
        <w:rPr>
          <w:spacing w:val="-1"/>
        </w:rPr>
        <w:t>f</w:t>
      </w:r>
      <w:r>
        <w:t>ill</w:t>
      </w:r>
      <w:r>
        <w:rPr>
          <w:spacing w:val="27"/>
        </w:rPr>
        <w:t xml:space="preserve"> </w:t>
      </w:r>
      <w:r>
        <w:t>only</w:t>
      </w:r>
      <w:r>
        <w:rPr>
          <w:spacing w:val="27"/>
        </w:rPr>
        <w:t xml:space="preserve"> </w:t>
      </w:r>
      <w:r>
        <w:t>one</w:t>
      </w:r>
      <w:r>
        <w:rPr>
          <w:spacing w:val="27"/>
        </w:rPr>
        <w:t xml:space="preserve"> </w:t>
      </w:r>
      <w:r>
        <w:t>position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exer</w:t>
      </w:r>
      <w:r>
        <w:rPr>
          <w:spacing w:val="-1"/>
        </w:rPr>
        <w:t>c</w:t>
      </w:r>
      <w:r>
        <w:t>ise only</w:t>
      </w:r>
      <w:r>
        <w:rPr>
          <w:spacing w:val="20"/>
        </w:rPr>
        <w:t xml:space="preserve"> </w:t>
      </w:r>
      <w:r>
        <w:t>one</w:t>
      </w:r>
      <w:r>
        <w:rPr>
          <w:spacing w:val="20"/>
        </w:rPr>
        <w:t xml:space="preserve"> </w:t>
      </w:r>
      <w:r>
        <w:t>vote</w:t>
      </w:r>
      <w:r>
        <w:rPr>
          <w:spacing w:val="20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Executi</w:t>
      </w:r>
      <w:r>
        <w:rPr>
          <w:spacing w:val="-2"/>
        </w:rPr>
        <w:t>v</w:t>
      </w:r>
      <w:r>
        <w:t>e</w:t>
      </w:r>
      <w:r>
        <w:rPr>
          <w:spacing w:val="20"/>
        </w:rPr>
        <w:t xml:space="preserve"> </w:t>
      </w:r>
      <w:r>
        <w:t>Committee,</w:t>
      </w:r>
      <w:r>
        <w:rPr>
          <w:spacing w:val="20"/>
        </w:rPr>
        <w:t xml:space="preserve"> </w:t>
      </w:r>
      <w:r>
        <w:t>e</w:t>
      </w:r>
      <w:r>
        <w:rPr>
          <w:spacing w:val="-2"/>
        </w:rPr>
        <w:t>x</w:t>
      </w:r>
      <w:r>
        <w:t>cept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0"/>
        </w:rPr>
        <w:t xml:space="preserve"> </w:t>
      </w:r>
      <w:r>
        <w:t>case</w:t>
      </w:r>
      <w:r>
        <w:rPr>
          <w:spacing w:val="20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an</w:t>
      </w:r>
      <w:r>
        <w:rPr>
          <w:spacing w:val="19"/>
        </w:rPr>
        <w:t xml:space="preserve"> </w:t>
      </w:r>
      <w:r>
        <w:t>Executive Com</w:t>
      </w:r>
      <w:r>
        <w:rPr>
          <w:spacing w:val="-2"/>
        </w:rPr>
        <w:t>m</w:t>
      </w:r>
      <w:r>
        <w:t>ittee</w:t>
      </w:r>
      <w:r>
        <w:rPr>
          <w:spacing w:val="22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e</w:t>
      </w:r>
      <w:r>
        <w:t>mber</w:t>
      </w:r>
      <w:r>
        <w:rPr>
          <w:spacing w:val="22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acting</w:t>
      </w:r>
      <w:r>
        <w:rPr>
          <w:spacing w:val="22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proxy</w:t>
      </w:r>
      <w:r>
        <w:rPr>
          <w:spacing w:val="22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another</w:t>
      </w:r>
      <w:r>
        <w:rPr>
          <w:spacing w:val="22"/>
        </w:rPr>
        <w:t xml:space="preserve"> </w:t>
      </w:r>
      <w:r>
        <w:t>Executive</w:t>
      </w:r>
      <w:r>
        <w:rPr>
          <w:spacing w:val="22"/>
        </w:rPr>
        <w:t xml:space="preserve"> </w:t>
      </w:r>
      <w:r>
        <w:t>Com</w:t>
      </w:r>
      <w:r>
        <w:rPr>
          <w:spacing w:val="-2"/>
        </w:rPr>
        <w:t>m</w:t>
      </w:r>
      <w:r>
        <w:t xml:space="preserve">ittee </w:t>
      </w:r>
      <w:r>
        <w:rPr>
          <w:spacing w:val="-2"/>
        </w:rPr>
        <w:t>m</w:t>
      </w:r>
      <w:r>
        <w:rPr>
          <w:spacing w:val="1"/>
        </w:rPr>
        <w:t>e</w:t>
      </w:r>
      <w:r>
        <w:t>mber.</w:t>
      </w:r>
    </w:p>
    <w:p w:rsidR="001E0314" w:rsidRDefault="001E0314" w:rsidP="0015345B">
      <w:pPr>
        <w:spacing w:before="18" w:line="260" w:lineRule="exact"/>
        <w:jc w:val="both"/>
        <w:rPr>
          <w:sz w:val="26"/>
          <w:szCs w:val="26"/>
        </w:rPr>
      </w:pPr>
    </w:p>
    <w:p w:rsidR="001E0314" w:rsidRDefault="003A4B2A" w:rsidP="0015345B">
      <w:pPr>
        <w:pStyle w:val="Heading1"/>
        <w:numPr>
          <w:ilvl w:val="0"/>
          <w:numId w:val="5"/>
        </w:numPr>
        <w:tabs>
          <w:tab w:val="left" w:pos="393"/>
        </w:tabs>
        <w:ind w:left="393"/>
        <w:jc w:val="both"/>
        <w:rPr>
          <w:b w:val="0"/>
          <w:bCs w:val="0"/>
        </w:rPr>
      </w:pPr>
      <w:r>
        <w:t>Procedures</w:t>
      </w:r>
    </w:p>
    <w:p w:rsidR="001E0314" w:rsidRDefault="003A4B2A" w:rsidP="0015345B">
      <w:pPr>
        <w:pStyle w:val="BodyText"/>
        <w:numPr>
          <w:ilvl w:val="1"/>
          <w:numId w:val="5"/>
        </w:numPr>
        <w:tabs>
          <w:tab w:val="left" w:pos="820"/>
        </w:tabs>
        <w:spacing w:before="23" w:line="260" w:lineRule="auto"/>
        <w:ind w:right="118"/>
        <w:jc w:val="both"/>
      </w:pPr>
      <w:r>
        <w:t>Selection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Executive</w:t>
      </w:r>
      <w:r>
        <w:rPr>
          <w:spacing w:val="26"/>
        </w:rPr>
        <w:t xml:space="preserve"> </w:t>
      </w:r>
      <w:r>
        <w:t>Com</w:t>
      </w:r>
      <w:r>
        <w:rPr>
          <w:spacing w:val="-2"/>
        </w:rPr>
        <w:t>m</w:t>
      </w:r>
      <w:r>
        <w:t>ittee</w:t>
      </w:r>
      <w:r>
        <w:rPr>
          <w:spacing w:val="26"/>
        </w:rPr>
        <w:t xml:space="preserve"> </w:t>
      </w:r>
      <w:r>
        <w:t>Chair</w:t>
      </w:r>
      <w:r>
        <w:rPr>
          <w:spacing w:val="26"/>
        </w:rPr>
        <w:t xml:space="preserve"> </w:t>
      </w:r>
      <w:r>
        <w:t>-</w:t>
      </w:r>
      <w:r>
        <w:rPr>
          <w:spacing w:val="25"/>
        </w:rPr>
        <w:t xml:space="preserve"> </w:t>
      </w:r>
      <w:r>
        <w:t>At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f</w:t>
      </w:r>
      <w:r>
        <w:t>irst</w:t>
      </w:r>
      <w:r>
        <w:rPr>
          <w:spacing w:val="26"/>
        </w:rPr>
        <w:t xml:space="preserve"> </w:t>
      </w:r>
      <w:r>
        <w:rPr>
          <w:spacing w:val="-2"/>
        </w:rPr>
        <w:t>m</w:t>
      </w:r>
      <w:r>
        <w:t>eeting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Executive Com</w:t>
      </w:r>
      <w:r>
        <w:rPr>
          <w:spacing w:val="-2"/>
        </w:rPr>
        <w:t>m</w:t>
      </w:r>
      <w:r>
        <w:t>ittee,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Executive</w:t>
      </w:r>
      <w:r>
        <w:rPr>
          <w:spacing w:val="30"/>
        </w:rPr>
        <w:t xml:space="preserve"> </w:t>
      </w:r>
      <w:r>
        <w:t>Com</w:t>
      </w:r>
      <w:r>
        <w:rPr>
          <w:spacing w:val="-2"/>
        </w:rPr>
        <w:t>m</w:t>
      </w:r>
      <w:r>
        <w:t>ittee</w:t>
      </w:r>
      <w:r>
        <w:rPr>
          <w:spacing w:val="30"/>
        </w:rPr>
        <w:t xml:space="preserve"> </w:t>
      </w:r>
      <w:r>
        <w:t>shall</w:t>
      </w:r>
      <w:r>
        <w:rPr>
          <w:spacing w:val="29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-1"/>
        </w:rPr>
        <w:t>e</w:t>
      </w:r>
      <w:r>
        <w:t>ct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Chair</w:t>
      </w:r>
      <w:r>
        <w:rPr>
          <w:spacing w:val="30"/>
        </w:rPr>
        <w:t xml:space="preserve"> </w:t>
      </w:r>
      <w:r>
        <w:t>by</w:t>
      </w:r>
      <w:r>
        <w:rPr>
          <w:spacing w:val="30"/>
        </w:rPr>
        <w:t xml:space="preserve"> </w:t>
      </w:r>
      <w:r>
        <w:rPr>
          <w:spacing w:val="-2"/>
        </w:rPr>
        <w:t>m</w:t>
      </w:r>
      <w:r>
        <w:t>ajority</w:t>
      </w:r>
      <w:r>
        <w:rPr>
          <w:spacing w:val="30"/>
        </w:rPr>
        <w:t xml:space="preserve"> </w:t>
      </w:r>
      <w:r>
        <w:t>vote</w:t>
      </w:r>
      <w:r>
        <w:rPr>
          <w:spacing w:val="30"/>
        </w:rPr>
        <w:t xml:space="preserve"> </w:t>
      </w:r>
      <w:r>
        <w:rPr>
          <w:spacing w:val="-1"/>
        </w:rPr>
        <w:t>f</w:t>
      </w:r>
      <w:r>
        <w:t xml:space="preserve">rom </w:t>
      </w:r>
      <w:proofErr w:type="gramStart"/>
      <w:r>
        <w:t xml:space="preserve">the </w:t>
      </w:r>
      <w:r>
        <w:rPr>
          <w:spacing w:val="-28"/>
        </w:rPr>
        <w:t xml:space="preserve"> </w:t>
      </w:r>
      <w:r>
        <w:t>four</w:t>
      </w:r>
      <w:proofErr w:type="gramEnd"/>
      <w:r>
        <w:rPr>
          <w:spacing w:val="32"/>
        </w:rPr>
        <w:t xml:space="preserve"> </w:t>
      </w:r>
      <w:r>
        <w:t>State</w:t>
      </w:r>
      <w:r>
        <w:rPr>
          <w:spacing w:val="32"/>
        </w:rPr>
        <w:t xml:space="preserve"> </w:t>
      </w:r>
      <w:r>
        <w:t>Regional</w:t>
      </w:r>
      <w:r>
        <w:rPr>
          <w:spacing w:val="32"/>
        </w:rPr>
        <w:t xml:space="preserve"> </w:t>
      </w:r>
      <w:r>
        <w:t>Association</w:t>
      </w:r>
      <w:r>
        <w:rPr>
          <w:spacing w:val="32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e</w:t>
      </w:r>
      <w:r>
        <w:t>mbe</w:t>
      </w:r>
      <w:r>
        <w:rPr>
          <w:spacing w:val="-2"/>
        </w:rPr>
        <w:t>r</w:t>
      </w:r>
      <w:r>
        <w:t>s.</w:t>
      </w:r>
      <w:r>
        <w:rPr>
          <w:spacing w:val="32"/>
        </w:rPr>
        <w:t xml:space="preserve"> </w:t>
      </w:r>
      <w:r>
        <w:t>Thereafter,</w:t>
      </w:r>
      <w:r>
        <w:rPr>
          <w:spacing w:val="3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2"/>
        </w:rPr>
        <w:t xml:space="preserve"> </w:t>
      </w:r>
      <w:r>
        <w:t>Chair</w:t>
      </w:r>
      <w:r>
        <w:rPr>
          <w:spacing w:val="32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32"/>
        </w:rPr>
        <w:t xml:space="preserve"> </w:t>
      </w:r>
      <w:r>
        <w:t>rotate alphabetically</w:t>
      </w:r>
      <w:r>
        <w:rPr>
          <w:spacing w:val="3"/>
        </w:rPr>
        <w:t xml:space="preserve"> </w:t>
      </w:r>
      <w:r>
        <w:t>every</w:t>
      </w:r>
      <w:r>
        <w:rPr>
          <w:spacing w:val="2"/>
        </w:rPr>
        <w:t xml:space="preserve"> </w:t>
      </w:r>
      <w:r>
        <w:t>two</w:t>
      </w:r>
      <w:r>
        <w:rPr>
          <w:spacing w:val="3"/>
        </w:rPr>
        <w:t xml:space="preserve"> </w:t>
      </w:r>
      <w:r>
        <w:t>years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>m</w:t>
      </w:r>
      <w:r>
        <w:t>ong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tat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Regiona</w:t>
      </w:r>
      <w:r>
        <w:t>l</w:t>
      </w:r>
      <w:r>
        <w:rPr>
          <w:spacing w:val="3"/>
        </w:rPr>
        <w:t xml:space="preserve"> </w:t>
      </w:r>
      <w:r>
        <w:rPr>
          <w:spacing w:val="-1"/>
        </w:rPr>
        <w:t>Ass</w:t>
      </w:r>
      <w:r>
        <w:t>o</w:t>
      </w:r>
      <w:r>
        <w:rPr>
          <w:spacing w:val="-1"/>
        </w:rPr>
        <w:t>ciation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1"/>
        </w:rPr>
        <w:t>Fis</w:t>
      </w:r>
      <w:r>
        <w:t>h</w:t>
      </w:r>
      <w:r>
        <w:rPr>
          <w:spacing w:val="3"/>
        </w:rPr>
        <w:t xml:space="preserve"> </w:t>
      </w:r>
      <w:r>
        <w:rPr>
          <w:spacing w:val="-1"/>
        </w:rPr>
        <w:t xml:space="preserve">and </w:t>
      </w:r>
      <w:r>
        <w:rPr>
          <w:spacing w:val="-3"/>
        </w:rPr>
        <w:t>W</w:t>
      </w:r>
      <w:r>
        <w:t>ildlife</w:t>
      </w:r>
      <w:r>
        <w:rPr>
          <w:spacing w:val="-1"/>
        </w:rPr>
        <w:t xml:space="preserve"> </w:t>
      </w:r>
      <w:r>
        <w:t>Agencies.</w:t>
      </w:r>
    </w:p>
    <w:p w:rsidR="001E0314" w:rsidRDefault="003A4B2A" w:rsidP="0015345B">
      <w:pPr>
        <w:pStyle w:val="BodyText"/>
        <w:numPr>
          <w:ilvl w:val="1"/>
          <w:numId w:val="5"/>
        </w:numPr>
        <w:tabs>
          <w:tab w:val="left" w:pos="820"/>
        </w:tabs>
        <w:spacing w:before="1" w:line="260" w:lineRule="auto"/>
        <w:ind w:right="118"/>
        <w:jc w:val="both"/>
      </w:pPr>
      <w:r>
        <w:t>Term of</w:t>
      </w:r>
      <w:r>
        <w:rPr>
          <w:spacing w:val="2"/>
        </w:rPr>
        <w:t xml:space="preserve"> </w:t>
      </w:r>
      <w:r>
        <w:t>Chair</w:t>
      </w:r>
      <w:r>
        <w:rPr>
          <w:spacing w:val="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term 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Chair</w:t>
      </w:r>
      <w:r>
        <w:rPr>
          <w:spacing w:val="2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two</w:t>
      </w:r>
      <w:r>
        <w:rPr>
          <w:spacing w:val="2"/>
        </w:rPr>
        <w:t xml:space="preserve"> </w:t>
      </w:r>
      <w:r>
        <w:t>years.</w:t>
      </w:r>
      <w:r>
        <w:rPr>
          <w:spacing w:val="4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eve</w:t>
      </w:r>
      <w:r>
        <w:rPr>
          <w:spacing w:val="-2"/>
        </w:rPr>
        <w:t>n</w:t>
      </w:r>
      <w:r>
        <w:t>t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</w:t>
      </w:r>
      <w:r>
        <w:rPr>
          <w:spacing w:val="-2"/>
        </w:rPr>
        <w:t>h</w:t>
      </w:r>
      <w:r>
        <w:t>air must</w:t>
      </w:r>
      <w:r>
        <w:rPr>
          <w:spacing w:val="23"/>
        </w:rPr>
        <w:t xml:space="preserve"> </w:t>
      </w:r>
      <w:r>
        <w:t>serve</w:t>
      </w:r>
      <w:r>
        <w:rPr>
          <w:spacing w:val="23"/>
        </w:rPr>
        <w:t xml:space="preserve"> </w:t>
      </w:r>
      <w:r>
        <w:t>consecutive</w:t>
      </w:r>
      <w:r>
        <w:rPr>
          <w:spacing w:val="23"/>
        </w:rPr>
        <w:t xml:space="preserve"> </w:t>
      </w:r>
      <w:r>
        <w:t>ter</w:t>
      </w:r>
      <w:r>
        <w:rPr>
          <w:spacing w:val="-2"/>
        </w:rPr>
        <w:t>m</w:t>
      </w:r>
      <w:r>
        <w:t>s,</w:t>
      </w:r>
      <w:r>
        <w:rPr>
          <w:spacing w:val="23"/>
        </w:rPr>
        <w:t xml:space="preserve"> </w:t>
      </w:r>
      <w:r>
        <w:t>he</w:t>
      </w:r>
      <w:r>
        <w:rPr>
          <w:spacing w:val="23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s</w:t>
      </w:r>
      <w:r>
        <w:rPr>
          <w:spacing w:val="-1"/>
        </w:rPr>
        <w:t>h</w:t>
      </w:r>
      <w:r>
        <w:t>e</w:t>
      </w:r>
      <w:r>
        <w:rPr>
          <w:spacing w:val="23"/>
        </w:rPr>
        <w:t xml:space="preserve"> </w:t>
      </w:r>
      <w:r>
        <w:rPr>
          <w:spacing w:val="-2"/>
        </w:rPr>
        <w:t>m</w:t>
      </w:r>
      <w:r>
        <w:t>ay</w:t>
      </w:r>
      <w:r>
        <w:rPr>
          <w:spacing w:val="23"/>
        </w:rPr>
        <w:t xml:space="preserve"> </w:t>
      </w:r>
      <w:r>
        <w:t>not</w:t>
      </w:r>
      <w:r>
        <w:rPr>
          <w:spacing w:val="23"/>
        </w:rPr>
        <w:t xml:space="preserve"> </w:t>
      </w:r>
      <w:r>
        <w:t>serve</w:t>
      </w:r>
      <w:r>
        <w:rPr>
          <w:spacing w:val="23"/>
        </w:rPr>
        <w:t xml:space="preserve"> </w:t>
      </w:r>
      <w:r>
        <w:rPr>
          <w:spacing w:val="-2"/>
        </w:rPr>
        <w:t>m</w:t>
      </w:r>
      <w:r>
        <w:t>ore</w:t>
      </w:r>
      <w:r>
        <w:rPr>
          <w:spacing w:val="23"/>
        </w:rPr>
        <w:t xml:space="preserve"> </w:t>
      </w:r>
      <w:r>
        <w:t>than</w:t>
      </w:r>
      <w:r>
        <w:rPr>
          <w:spacing w:val="23"/>
        </w:rPr>
        <w:t xml:space="preserve"> </w:t>
      </w:r>
      <w:r>
        <w:t>2</w:t>
      </w:r>
      <w:r>
        <w:rPr>
          <w:spacing w:val="23"/>
        </w:rPr>
        <w:t xml:space="preserve"> </w:t>
      </w:r>
      <w:r>
        <w:t xml:space="preserve">consecutive </w:t>
      </w:r>
      <w:r>
        <w:lastRenderedPageBreak/>
        <w:t>ter</w:t>
      </w:r>
      <w:r>
        <w:rPr>
          <w:spacing w:val="-2"/>
        </w:rPr>
        <w:t>m</w:t>
      </w:r>
      <w:r>
        <w:t>s.</w:t>
      </w:r>
    </w:p>
    <w:p w:rsidR="001E0314" w:rsidRDefault="003A4B2A" w:rsidP="004822C9">
      <w:pPr>
        <w:pStyle w:val="BodyText"/>
        <w:numPr>
          <w:ilvl w:val="1"/>
          <w:numId w:val="5"/>
        </w:numPr>
        <w:tabs>
          <w:tab w:val="left" w:pos="820"/>
        </w:tabs>
        <w:spacing w:line="252" w:lineRule="exact"/>
        <w:jc w:val="both"/>
      </w:pPr>
      <w:r>
        <w:t>Meetings</w:t>
      </w:r>
      <w:r>
        <w:rPr>
          <w:spacing w:val="17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Executive</w:t>
      </w:r>
      <w:r>
        <w:rPr>
          <w:spacing w:val="17"/>
        </w:rPr>
        <w:t xml:space="preserve"> </w:t>
      </w:r>
      <w:r>
        <w:t>Com</w:t>
      </w:r>
      <w:r>
        <w:rPr>
          <w:spacing w:val="-2"/>
        </w:rPr>
        <w:t>m</w:t>
      </w:r>
      <w:r>
        <w:t>it</w:t>
      </w:r>
      <w:r>
        <w:rPr>
          <w:spacing w:val="1"/>
        </w:rPr>
        <w:t>t</w:t>
      </w:r>
      <w:r>
        <w:t>ee</w:t>
      </w:r>
      <w:r>
        <w:rPr>
          <w:spacing w:val="17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rPr>
          <w:spacing w:val="-2"/>
        </w:rPr>
        <w:t>m</w:t>
      </w:r>
      <w:r>
        <w:t>eet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2"/>
        </w:rPr>
        <w:t>m</w:t>
      </w:r>
      <w:r>
        <w:t>ini</w:t>
      </w:r>
      <w:r>
        <w:rPr>
          <w:spacing w:val="-2"/>
        </w:rPr>
        <w:t>m</w:t>
      </w:r>
      <w:r>
        <w:rPr>
          <w:spacing w:val="1"/>
        </w:rPr>
        <w:t>u</w:t>
      </w:r>
      <w:r>
        <w:t>m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two</w:t>
      </w:r>
      <w:r>
        <w:rPr>
          <w:spacing w:val="17"/>
        </w:rPr>
        <w:t xml:space="preserve"> </w:t>
      </w:r>
      <w:r>
        <w:t>ti</w:t>
      </w:r>
      <w:r>
        <w:rPr>
          <w:spacing w:val="-2"/>
        </w:rPr>
        <w:t>m</w:t>
      </w:r>
      <w:r>
        <w:t>es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year,</w:t>
      </w:r>
    </w:p>
    <w:p w:rsidR="001E0314" w:rsidRDefault="003A4B2A" w:rsidP="0015345B">
      <w:pPr>
        <w:pStyle w:val="BodyText"/>
        <w:ind w:right="116" w:firstLine="0"/>
        <w:jc w:val="both"/>
      </w:pPr>
      <w:proofErr w:type="gramStart"/>
      <w:r>
        <w:t>one</w:t>
      </w:r>
      <w:proofErr w:type="gramEnd"/>
      <w:r>
        <w:rPr>
          <w:spacing w:val="19"/>
        </w:rPr>
        <w:t xml:space="preserve"> </w:t>
      </w:r>
      <w:r>
        <w:t>ti</w:t>
      </w:r>
      <w:r>
        <w:rPr>
          <w:spacing w:val="-2"/>
        </w:rPr>
        <w:t>m</w:t>
      </w:r>
      <w:r>
        <w:t>e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which</w:t>
      </w:r>
      <w:r>
        <w:rPr>
          <w:spacing w:val="19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person</w:t>
      </w:r>
      <w:r>
        <w:rPr>
          <w:spacing w:val="17"/>
        </w:rPr>
        <w:t xml:space="preserve"> </w:t>
      </w:r>
      <w:r>
        <w:t>at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ti</w:t>
      </w:r>
      <w:r>
        <w:rPr>
          <w:spacing w:val="-2"/>
        </w:rPr>
        <w:t>m</w:t>
      </w:r>
      <w:r>
        <w:t>e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place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deter</w:t>
      </w:r>
      <w:r>
        <w:rPr>
          <w:spacing w:val="-2"/>
        </w:rPr>
        <w:t>m</w:t>
      </w:r>
      <w:r>
        <w:t>ined</w:t>
      </w:r>
      <w:r>
        <w:rPr>
          <w:spacing w:val="19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the Chair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co</w:t>
      </w:r>
      <w:r>
        <w:rPr>
          <w:spacing w:val="-2"/>
        </w:rPr>
        <w:t>n</w:t>
      </w:r>
      <w:r>
        <w:t>sult</w:t>
      </w:r>
      <w:r>
        <w:rPr>
          <w:spacing w:val="-1"/>
        </w:rPr>
        <w:t>a</w:t>
      </w:r>
      <w:r>
        <w:t>tion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its</w:t>
      </w:r>
      <w:r>
        <w:rPr>
          <w:spacing w:val="15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e</w:t>
      </w:r>
      <w:r>
        <w:rPr>
          <w:spacing w:val="-2"/>
        </w:rPr>
        <w:t>m</w:t>
      </w:r>
      <w:r>
        <w:t>be</w:t>
      </w:r>
      <w:r>
        <w:rPr>
          <w:spacing w:val="-1"/>
        </w:rPr>
        <w:t>r</w:t>
      </w:r>
      <w:r>
        <w:t>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-1"/>
        </w:rPr>
        <w:t>s</w:t>
      </w:r>
      <w:r>
        <w:t>taff.</w:t>
      </w:r>
      <w:r>
        <w:rPr>
          <w:spacing w:val="15"/>
        </w:rPr>
        <w:t xml:space="preserve"> </w:t>
      </w:r>
      <w:r>
        <w:t>Executi</w:t>
      </w:r>
      <w:r>
        <w:rPr>
          <w:spacing w:val="-2"/>
        </w:rPr>
        <w:t>v</w:t>
      </w:r>
      <w:r>
        <w:t>e</w:t>
      </w:r>
      <w:r>
        <w:rPr>
          <w:spacing w:val="15"/>
        </w:rPr>
        <w:t xml:space="preserve"> </w:t>
      </w:r>
      <w:r>
        <w:t>Com</w:t>
      </w:r>
      <w:r>
        <w:rPr>
          <w:spacing w:val="-2"/>
        </w:rPr>
        <w:t>m</w:t>
      </w:r>
      <w:r>
        <w:t>ittee</w:t>
      </w:r>
      <w:r>
        <w:rPr>
          <w:spacing w:val="15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e</w:t>
      </w:r>
      <w:r>
        <w:t>mbe</w:t>
      </w:r>
      <w:r>
        <w:rPr>
          <w:spacing w:val="1"/>
        </w:rPr>
        <w:t>r</w:t>
      </w:r>
      <w:r>
        <w:t>s are</w:t>
      </w:r>
      <w:r>
        <w:rPr>
          <w:spacing w:val="12"/>
        </w:rPr>
        <w:t xml:space="preserve"> </w:t>
      </w:r>
      <w:r>
        <w:t>expected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attend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own</w:t>
      </w:r>
      <w:r>
        <w:rPr>
          <w:spacing w:val="12"/>
        </w:rPr>
        <w:t xml:space="preserve"> </w:t>
      </w:r>
      <w:r>
        <w:t>exp</w:t>
      </w:r>
      <w:r>
        <w:rPr>
          <w:spacing w:val="-1"/>
        </w:rPr>
        <w:t>e</w:t>
      </w:r>
      <w:r>
        <w:t>nse.</w:t>
      </w:r>
      <w:r>
        <w:rPr>
          <w:spacing w:val="12"/>
        </w:rPr>
        <w:t xml:space="preserve"> </w:t>
      </w:r>
      <w:r>
        <w:t>Financial</w:t>
      </w:r>
      <w:r>
        <w:rPr>
          <w:spacing w:val="12"/>
        </w:rPr>
        <w:t xml:space="preserve"> </w:t>
      </w:r>
      <w:r>
        <w:t>support</w:t>
      </w:r>
      <w:r>
        <w:rPr>
          <w:spacing w:val="12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provided</w:t>
      </w:r>
      <w:r>
        <w:rPr>
          <w:spacing w:val="12"/>
        </w:rPr>
        <w:t xml:space="preserve"> </w:t>
      </w:r>
      <w:r>
        <w:t>at the discretion of the Chair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cases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hardship.</w:t>
      </w:r>
    </w:p>
    <w:p w:rsidR="001E0314" w:rsidRDefault="003A4B2A" w:rsidP="0015345B">
      <w:pPr>
        <w:pStyle w:val="BodyText"/>
        <w:numPr>
          <w:ilvl w:val="2"/>
          <w:numId w:val="5"/>
        </w:numPr>
        <w:tabs>
          <w:tab w:val="left" w:pos="1180"/>
        </w:tabs>
        <w:ind w:left="1180" w:right="118"/>
        <w:jc w:val="both"/>
      </w:pPr>
      <w:r>
        <w:t>The</w:t>
      </w:r>
      <w:r>
        <w:rPr>
          <w:spacing w:val="36"/>
        </w:rPr>
        <w:t xml:space="preserve"> </w:t>
      </w:r>
      <w:r>
        <w:t>Chair</w:t>
      </w:r>
      <w:r>
        <w:rPr>
          <w:spacing w:val="36"/>
        </w:rPr>
        <w:t xml:space="preserve"> </w:t>
      </w:r>
      <w:r>
        <w:t>shall</w:t>
      </w:r>
      <w:r>
        <w:rPr>
          <w:spacing w:val="36"/>
        </w:rPr>
        <w:t xml:space="preserve"> </w:t>
      </w:r>
      <w:r>
        <w:t>establish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proposed</w:t>
      </w:r>
      <w:r>
        <w:rPr>
          <w:spacing w:val="35"/>
        </w:rPr>
        <w:t xml:space="preserve"> </w:t>
      </w:r>
      <w:r>
        <w:rPr>
          <w:spacing w:val="-2"/>
        </w:rPr>
        <w:t>m</w:t>
      </w:r>
      <w:r>
        <w:t>eeting</w:t>
      </w:r>
      <w:r>
        <w:rPr>
          <w:spacing w:val="36"/>
        </w:rPr>
        <w:t xml:space="preserve"> </w:t>
      </w:r>
      <w:r>
        <w:t>schedule</w:t>
      </w:r>
      <w:r>
        <w:rPr>
          <w:spacing w:val="36"/>
        </w:rPr>
        <w:t xml:space="preserve"> </w:t>
      </w:r>
      <w:r>
        <w:t>identifying</w:t>
      </w:r>
      <w:r>
        <w:rPr>
          <w:spacing w:val="36"/>
        </w:rPr>
        <w:t xml:space="preserve"> </w:t>
      </w:r>
      <w:r>
        <w:t xml:space="preserve">potential </w:t>
      </w:r>
      <w:r>
        <w:rPr>
          <w:spacing w:val="-2"/>
        </w:rPr>
        <w:t>m</w:t>
      </w:r>
      <w:r>
        <w:t>eeting</w:t>
      </w:r>
      <w:r>
        <w:rPr>
          <w:spacing w:val="20"/>
        </w:rPr>
        <w:t xml:space="preserve"> </w:t>
      </w:r>
      <w:r>
        <w:t>dates</w:t>
      </w:r>
      <w:r>
        <w:rPr>
          <w:spacing w:val="20"/>
        </w:rPr>
        <w:t xml:space="preserve"> </w:t>
      </w:r>
      <w:r>
        <w:t>within</w:t>
      </w:r>
      <w:r>
        <w:rPr>
          <w:spacing w:val="19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0"/>
        </w:rPr>
        <w:t xml:space="preserve"> </w:t>
      </w:r>
      <w:r>
        <w:t>twelv</w:t>
      </w:r>
      <w:r>
        <w:rPr>
          <w:spacing w:val="-1"/>
        </w:rPr>
        <w:t>e</w:t>
      </w:r>
      <w:r>
        <w:t>-</w:t>
      </w:r>
      <w:r>
        <w:rPr>
          <w:spacing w:val="-2"/>
        </w:rPr>
        <w:t>m</w:t>
      </w:r>
      <w:r>
        <w:t>onth</w:t>
      </w:r>
      <w:r>
        <w:rPr>
          <w:spacing w:val="19"/>
        </w:rPr>
        <w:t xml:space="preserve"> </w:t>
      </w:r>
      <w:r>
        <w:t>period</w:t>
      </w:r>
      <w:r>
        <w:rPr>
          <w:spacing w:val="20"/>
        </w:rPr>
        <w:t xml:space="preserve"> </w:t>
      </w:r>
      <w:r>
        <w:t>following</w:t>
      </w:r>
      <w:r>
        <w:rPr>
          <w:spacing w:val="20"/>
        </w:rPr>
        <w:t xml:space="preserve"> </w:t>
      </w:r>
      <w:r>
        <w:t>each</w:t>
      </w:r>
      <w:r>
        <w:rPr>
          <w:spacing w:val="20"/>
        </w:rPr>
        <w:t xml:space="preserve"> </w:t>
      </w:r>
      <w:r>
        <w:rPr>
          <w:spacing w:val="-2"/>
        </w:rPr>
        <w:t>m</w:t>
      </w:r>
      <w:r>
        <w:t>eeting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 Executive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t>m</w:t>
      </w:r>
      <w:r>
        <w:rPr>
          <w:spacing w:val="-2"/>
        </w:rPr>
        <w:t>m</w:t>
      </w:r>
      <w:r>
        <w:t>ittee.</w:t>
      </w:r>
    </w:p>
    <w:p w:rsidR="001E0314" w:rsidRDefault="003A4B2A" w:rsidP="0015345B">
      <w:pPr>
        <w:pStyle w:val="BodyText"/>
        <w:numPr>
          <w:ilvl w:val="2"/>
          <w:numId w:val="5"/>
        </w:numPr>
        <w:tabs>
          <w:tab w:val="left" w:pos="1180"/>
        </w:tabs>
        <w:ind w:left="1180" w:right="116"/>
        <w:jc w:val="both"/>
      </w:pPr>
      <w:r>
        <w:t>The</w:t>
      </w:r>
      <w:r>
        <w:rPr>
          <w:spacing w:val="50"/>
        </w:rPr>
        <w:t xml:space="preserve"> </w:t>
      </w:r>
      <w:r>
        <w:t>Chair</w:t>
      </w:r>
      <w:r>
        <w:rPr>
          <w:spacing w:val="50"/>
        </w:rPr>
        <w:t xml:space="preserve"> </w:t>
      </w:r>
      <w:r>
        <w:t>must</w:t>
      </w:r>
      <w:r>
        <w:rPr>
          <w:spacing w:val="50"/>
        </w:rPr>
        <w:t xml:space="preserve"> </w:t>
      </w:r>
      <w:r>
        <w:t>give</w:t>
      </w:r>
      <w:r>
        <w:rPr>
          <w:spacing w:val="50"/>
        </w:rPr>
        <w:t xml:space="preserve"> </w:t>
      </w:r>
      <w:r>
        <w:t>Executive</w:t>
      </w:r>
      <w:r>
        <w:rPr>
          <w:spacing w:val="50"/>
        </w:rPr>
        <w:t xml:space="preserve"> </w:t>
      </w:r>
      <w:r>
        <w:t>Com</w:t>
      </w:r>
      <w:r>
        <w:rPr>
          <w:spacing w:val="-3"/>
        </w:rPr>
        <w:t>m</w:t>
      </w:r>
      <w:r>
        <w:t>ittee</w:t>
      </w:r>
      <w:r>
        <w:rPr>
          <w:spacing w:val="50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e</w:t>
      </w:r>
      <w:r>
        <w:t>mbers</w:t>
      </w:r>
      <w:r>
        <w:rPr>
          <w:spacing w:val="50"/>
        </w:rPr>
        <w:t xml:space="preserve"> </w:t>
      </w:r>
      <w:r>
        <w:t>at</w:t>
      </w:r>
      <w:r>
        <w:rPr>
          <w:spacing w:val="50"/>
        </w:rPr>
        <w:t xml:space="preserve"> </w:t>
      </w:r>
      <w:r>
        <w:t>least</w:t>
      </w:r>
      <w:r>
        <w:rPr>
          <w:spacing w:val="50"/>
        </w:rPr>
        <w:t xml:space="preserve"> </w:t>
      </w:r>
      <w:r>
        <w:t>two</w:t>
      </w:r>
      <w:r>
        <w:rPr>
          <w:spacing w:val="50"/>
        </w:rPr>
        <w:t xml:space="preserve"> </w:t>
      </w:r>
      <w:r>
        <w:t>months’ notice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Executive</w:t>
      </w:r>
      <w:r>
        <w:rPr>
          <w:spacing w:val="7"/>
        </w:rPr>
        <w:t xml:space="preserve"> </w:t>
      </w:r>
      <w:r>
        <w:t>Com</w:t>
      </w:r>
      <w:r>
        <w:rPr>
          <w:spacing w:val="-2"/>
        </w:rPr>
        <w:t>m</w:t>
      </w:r>
      <w:r>
        <w:t>ittee</w:t>
      </w:r>
      <w:r>
        <w:rPr>
          <w:spacing w:val="9"/>
        </w:rPr>
        <w:t xml:space="preserve"> </w:t>
      </w:r>
      <w:r>
        <w:t>meeting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shall</w:t>
      </w:r>
      <w:r>
        <w:rPr>
          <w:spacing w:val="7"/>
        </w:rPr>
        <w:t xml:space="preserve"> </w:t>
      </w:r>
      <w:r>
        <w:t>provide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draft</w:t>
      </w:r>
      <w:r>
        <w:rPr>
          <w:spacing w:val="9"/>
        </w:rPr>
        <w:t xml:space="preserve"> 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-2"/>
        </w:rPr>
        <w:t>n</w:t>
      </w:r>
      <w:r>
        <w:t>da</w:t>
      </w:r>
      <w:r>
        <w:rPr>
          <w:spacing w:val="8"/>
        </w:rPr>
        <w:t xml:space="preserve"> </w:t>
      </w:r>
      <w:r>
        <w:t>at that</w:t>
      </w:r>
      <w:r>
        <w:rPr>
          <w:spacing w:val="52"/>
        </w:rPr>
        <w:t xml:space="preserve"> </w:t>
      </w:r>
      <w:r>
        <w:t>ti</w:t>
      </w:r>
      <w:r>
        <w:rPr>
          <w:spacing w:val="-2"/>
        </w:rPr>
        <w:t>m</w:t>
      </w:r>
      <w:r>
        <w:t>e.</w:t>
      </w:r>
      <w:r>
        <w:rPr>
          <w:spacing w:val="52"/>
        </w:rPr>
        <w:t xml:space="preserve"> </w:t>
      </w:r>
      <w:r>
        <w:t>Notice</w:t>
      </w:r>
      <w:r>
        <w:rPr>
          <w:spacing w:val="52"/>
        </w:rPr>
        <w:t xml:space="preserve"> </w:t>
      </w:r>
      <w:r>
        <w:rPr>
          <w:spacing w:val="-2"/>
        </w:rPr>
        <w:t>m</w:t>
      </w:r>
      <w:r>
        <w:t>ust</w:t>
      </w:r>
      <w:r>
        <w:rPr>
          <w:spacing w:val="52"/>
        </w:rPr>
        <w:t xml:space="preserve"> </w:t>
      </w:r>
      <w:r>
        <w:t>be</w:t>
      </w:r>
      <w:r>
        <w:rPr>
          <w:spacing w:val="52"/>
        </w:rPr>
        <w:t xml:space="preserve"> </w:t>
      </w:r>
      <w:r>
        <w:t>pro</w:t>
      </w:r>
      <w:r>
        <w:rPr>
          <w:spacing w:val="-2"/>
        </w:rPr>
        <w:t>v</w:t>
      </w:r>
      <w:r>
        <w:t>id</w:t>
      </w:r>
      <w:r>
        <w:rPr>
          <w:spacing w:val="-1"/>
        </w:rPr>
        <w:t>e</w:t>
      </w:r>
      <w:r>
        <w:t>d</w:t>
      </w:r>
      <w:r>
        <w:rPr>
          <w:spacing w:val="52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t>writin</w:t>
      </w:r>
      <w:r>
        <w:rPr>
          <w:spacing w:val="-2"/>
        </w:rPr>
        <w:t>g</w:t>
      </w:r>
      <w:r>
        <w:t>,</w:t>
      </w:r>
      <w:r>
        <w:rPr>
          <w:spacing w:val="52"/>
        </w:rPr>
        <w:t xml:space="preserve"> </w:t>
      </w:r>
      <w:r>
        <w:t>e</w:t>
      </w:r>
      <w:r>
        <w:rPr>
          <w:spacing w:val="-2"/>
        </w:rPr>
        <w:t>m</w:t>
      </w:r>
      <w:r>
        <w:t>ail</w:t>
      </w:r>
      <w:r>
        <w:rPr>
          <w:spacing w:val="52"/>
        </w:rPr>
        <w:t xml:space="preserve"> </w:t>
      </w:r>
      <w:r>
        <w:t>or</w:t>
      </w:r>
      <w:r>
        <w:rPr>
          <w:spacing w:val="52"/>
        </w:rPr>
        <w:t xml:space="preserve"> </w:t>
      </w:r>
      <w:r>
        <w:rPr>
          <w:spacing w:val="-2"/>
        </w:rPr>
        <w:t>f</w:t>
      </w:r>
      <w:r>
        <w:t>acsi</w:t>
      </w:r>
      <w:r>
        <w:rPr>
          <w:spacing w:val="-2"/>
        </w:rPr>
        <w:t>m</w:t>
      </w:r>
      <w:r>
        <w:t>ile</w:t>
      </w:r>
      <w:r>
        <w:rPr>
          <w:spacing w:val="52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 xml:space="preserve">each Executive </w:t>
      </w:r>
      <w:r>
        <w:rPr>
          <w:spacing w:val="-2"/>
        </w:rPr>
        <w:t>C</w:t>
      </w:r>
      <w:r>
        <w:rPr>
          <w:spacing w:val="1"/>
        </w:rPr>
        <w:t>o</w:t>
      </w:r>
      <w:r>
        <w:t>m</w:t>
      </w:r>
      <w:r>
        <w:rPr>
          <w:spacing w:val="-2"/>
        </w:rPr>
        <w:t>m</w:t>
      </w:r>
      <w:r>
        <w:t>ittee me</w:t>
      </w:r>
      <w:r>
        <w:rPr>
          <w:spacing w:val="-2"/>
        </w:rPr>
        <w:t>m</w:t>
      </w:r>
      <w:r>
        <w:t>ber.</w:t>
      </w:r>
    </w:p>
    <w:p w:rsidR="001E0314" w:rsidRDefault="003A4B2A" w:rsidP="0015345B">
      <w:pPr>
        <w:pStyle w:val="BodyText"/>
        <w:numPr>
          <w:ilvl w:val="2"/>
          <w:numId w:val="5"/>
        </w:numPr>
        <w:tabs>
          <w:tab w:val="left" w:pos="1180"/>
        </w:tabs>
        <w:spacing w:before="2" w:line="276" w:lineRule="exact"/>
        <w:ind w:left="1180" w:right="115"/>
        <w:jc w:val="both"/>
      </w:pPr>
      <w:r>
        <w:t>The</w:t>
      </w:r>
      <w:r>
        <w:rPr>
          <w:spacing w:val="25"/>
        </w:rPr>
        <w:t xml:space="preserve"> </w:t>
      </w:r>
      <w:r>
        <w:t>Chair</w:t>
      </w:r>
      <w:r>
        <w:rPr>
          <w:spacing w:val="25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due</w:t>
      </w:r>
      <w:r>
        <w:rPr>
          <w:spacing w:val="25"/>
        </w:rPr>
        <w:t xml:space="preserve"> </w:t>
      </w:r>
      <w:r>
        <w:t>cause</w:t>
      </w:r>
      <w:r>
        <w:rPr>
          <w:spacing w:val="25"/>
        </w:rPr>
        <w:t xml:space="preserve"> </w:t>
      </w:r>
      <w:r>
        <w:rPr>
          <w:spacing w:val="-2"/>
        </w:rPr>
        <w:t>m</w:t>
      </w:r>
      <w:r>
        <w:t>ay</w:t>
      </w:r>
      <w:r>
        <w:rPr>
          <w:spacing w:val="25"/>
        </w:rPr>
        <w:t xml:space="preserve"> </w:t>
      </w:r>
      <w:r>
        <w:t>call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Executive</w:t>
      </w:r>
      <w:r>
        <w:rPr>
          <w:spacing w:val="25"/>
        </w:rPr>
        <w:t xml:space="preserve"> </w:t>
      </w:r>
      <w:r>
        <w:t>Com</w:t>
      </w:r>
      <w:r>
        <w:rPr>
          <w:spacing w:val="-2"/>
        </w:rPr>
        <w:t>m</w:t>
      </w:r>
      <w:r>
        <w:t>i</w:t>
      </w:r>
      <w:r>
        <w:rPr>
          <w:spacing w:val="1"/>
        </w:rPr>
        <w:t>t</w:t>
      </w:r>
      <w:r>
        <w:t>tee</w:t>
      </w:r>
      <w:r>
        <w:rPr>
          <w:spacing w:val="25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e</w:t>
      </w:r>
      <w:r>
        <w:rPr>
          <w:spacing w:val="-2"/>
        </w:rPr>
        <w:t>m</w:t>
      </w:r>
      <w:r>
        <w:t xml:space="preserve">ergency </w:t>
      </w:r>
      <w:r>
        <w:rPr>
          <w:spacing w:val="-2"/>
        </w:rPr>
        <w:t>m</w:t>
      </w:r>
      <w:r>
        <w:t>eetings,</w:t>
      </w:r>
      <w:r>
        <w:rPr>
          <w:spacing w:val="20"/>
        </w:rPr>
        <w:t xml:space="preserve"> </w:t>
      </w:r>
      <w:r>
        <w:t>provided,</w:t>
      </w:r>
      <w:r>
        <w:rPr>
          <w:spacing w:val="20"/>
        </w:rPr>
        <w:t xml:space="preserve"> </w:t>
      </w:r>
      <w:r>
        <w:t>however,</w:t>
      </w:r>
      <w:r>
        <w:rPr>
          <w:spacing w:val="20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business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2"/>
        </w:rPr>
        <w:t>m</w:t>
      </w:r>
      <w:r>
        <w:t>eeting</w:t>
      </w:r>
      <w:r>
        <w:rPr>
          <w:spacing w:val="20"/>
        </w:rPr>
        <w:t xml:space="preserve"> </w:t>
      </w:r>
      <w:r>
        <w:t>must</w:t>
      </w:r>
      <w:r>
        <w:rPr>
          <w:spacing w:val="20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restricted 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reasons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eeting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called.</w:t>
      </w:r>
    </w:p>
    <w:p w:rsidR="001E0314" w:rsidRDefault="003A4B2A" w:rsidP="0015345B">
      <w:pPr>
        <w:pStyle w:val="BodyText"/>
        <w:numPr>
          <w:ilvl w:val="2"/>
          <w:numId w:val="5"/>
        </w:numPr>
        <w:tabs>
          <w:tab w:val="left" w:pos="1180"/>
        </w:tabs>
        <w:spacing w:before="22" w:line="260" w:lineRule="auto"/>
        <w:ind w:left="1180" w:right="116"/>
        <w:jc w:val="both"/>
      </w:pPr>
      <w:r>
        <w:t>Executive</w:t>
      </w:r>
      <w:r>
        <w:rPr>
          <w:spacing w:val="43"/>
        </w:rPr>
        <w:t xml:space="preserve"> </w:t>
      </w:r>
      <w:r>
        <w:t>Com</w:t>
      </w:r>
      <w:r>
        <w:rPr>
          <w:spacing w:val="-2"/>
        </w:rPr>
        <w:t>m</w:t>
      </w:r>
      <w:r>
        <w:t>ittee</w:t>
      </w:r>
      <w:r>
        <w:rPr>
          <w:spacing w:val="43"/>
        </w:rPr>
        <w:t xml:space="preserve"> </w:t>
      </w:r>
      <w:r>
        <w:rPr>
          <w:spacing w:val="-2"/>
        </w:rPr>
        <w:t>m</w:t>
      </w:r>
      <w:r>
        <w:t>eetings</w:t>
      </w:r>
      <w:r>
        <w:rPr>
          <w:spacing w:val="43"/>
        </w:rPr>
        <w:t xml:space="preserve"> </w:t>
      </w:r>
      <w:r>
        <w:t>shall</w:t>
      </w:r>
      <w:r>
        <w:rPr>
          <w:spacing w:val="43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43"/>
        </w:rPr>
        <w:t xml:space="preserve"> </w:t>
      </w:r>
      <w:r>
        <w:rPr>
          <w:spacing w:val="-2"/>
        </w:rPr>
        <w:t>o</w:t>
      </w:r>
      <w:r>
        <w:t>pen</w:t>
      </w:r>
      <w:r>
        <w:rPr>
          <w:spacing w:val="43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public,</w:t>
      </w:r>
      <w:r>
        <w:rPr>
          <w:spacing w:val="43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r</w:t>
      </w:r>
      <w:r>
        <w:t>ovided, however,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Exec</w:t>
      </w:r>
      <w:r>
        <w:rPr>
          <w:spacing w:val="-2"/>
        </w:rPr>
        <w:t>u</w:t>
      </w:r>
      <w:r>
        <w:t>tive</w:t>
      </w:r>
      <w:r>
        <w:rPr>
          <w:spacing w:val="1"/>
        </w:rPr>
        <w:t xml:space="preserve"> </w:t>
      </w:r>
      <w:r>
        <w:t>Com</w:t>
      </w:r>
      <w:r>
        <w:rPr>
          <w:spacing w:val="-2"/>
        </w:rPr>
        <w:t>m</w:t>
      </w:r>
      <w:r>
        <w:t>ittee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ay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eet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exec</w:t>
      </w:r>
      <w:r>
        <w:rPr>
          <w:spacing w:val="-2"/>
        </w:rPr>
        <w:t>u</w:t>
      </w:r>
      <w:r>
        <w:t>ti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</w:t>
      </w:r>
      <w:r>
        <w:t>ses</w:t>
      </w:r>
      <w:r>
        <w:rPr>
          <w:spacing w:val="-1"/>
        </w:rPr>
        <w:t>s</w:t>
      </w:r>
      <w:r>
        <w:t>ions</w:t>
      </w:r>
      <w:r>
        <w:rPr>
          <w:spacing w:val="1"/>
        </w:rPr>
        <w:t xml:space="preserve"> </w:t>
      </w:r>
      <w:r>
        <w:rPr>
          <w:spacing w:val="-1"/>
        </w:rPr>
        <w:t>cl</w:t>
      </w:r>
      <w:r>
        <w:t xml:space="preserve">osed </w:t>
      </w:r>
      <w:r>
        <w:rPr>
          <w:spacing w:val="-1"/>
        </w:rPr>
        <w:t>t</w:t>
      </w:r>
      <w:r>
        <w:t>o</w:t>
      </w:r>
      <w:r>
        <w:rPr>
          <w:spacing w:val="4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48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4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48"/>
        </w:rPr>
        <w:t xml:space="preserve"> </w:t>
      </w:r>
      <w:r>
        <w:rPr>
          <w:spacing w:val="-1"/>
        </w:rPr>
        <w:t>discus</w:t>
      </w:r>
      <w:r>
        <w:t>s</w:t>
      </w:r>
      <w:r>
        <w:rPr>
          <w:spacing w:val="48"/>
        </w:rPr>
        <w:t xml:space="preserve"> </w:t>
      </w:r>
      <w:r>
        <w:rPr>
          <w:spacing w:val="-1"/>
        </w:rPr>
        <w:t>personnel</w:t>
      </w:r>
      <w:r>
        <w:t>,</w:t>
      </w:r>
      <w:r>
        <w:rPr>
          <w:spacing w:val="48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e</w:t>
      </w:r>
      <w:r>
        <w:t>gal</w:t>
      </w:r>
      <w:r>
        <w:rPr>
          <w:spacing w:val="49"/>
        </w:rPr>
        <w:t xml:space="preserve"> </w:t>
      </w:r>
      <w:r>
        <w:rPr>
          <w:spacing w:val="-2"/>
        </w:rPr>
        <w:t>m</w:t>
      </w:r>
      <w:r>
        <w:t>atters,</w:t>
      </w:r>
      <w:r>
        <w:rPr>
          <w:spacing w:val="49"/>
        </w:rPr>
        <w:t xml:space="preserve"> </w:t>
      </w:r>
      <w:r>
        <w:t>or</w:t>
      </w:r>
      <w:r>
        <w:rPr>
          <w:spacing w:val="49"/>
        </w:rPr>
        <w:t xml:space="preserve"> </w:t>
      </w:r>
      <w:r>
        <w:t>any</w:t>
      </w:r>
      <w:r>
        <w:rPr>
          <w:spacing w:val="49"/>
        </w:rPr>
        <w:t xml:space="preserve"> </w:t>
      </w:r>
      <w:r>
        <w:t>other</w:t>
      </w:r>
      <w:r>
        <w:rPr>
          <w:spacing w:val="49"/>
        </w:rPr>
        <w:t xml:space="preserve"> </w:t>
      </w:r>
      <w:r>
        <w:rPr>
          <w:spacing w:val="-2"/>
        </w:rPr>
        <w:t>m</w:t>
      </w:r>
      <w:r>
        <w:t>atter</w:t>
      </w:r>
      <w:r>
        <w:rPr>
          <w:spacing w:val="49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a private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c</w:t>
      </w:r>
      <w:r>
        <w:rPr>
          <w:spacing w:val="-2"/>
        </w:rPr>
        <w:t>o</w:t>
      </w:r>
      <w:r>
        <w:t>nfidential</w:t>
      </w:r>
      <w:r>
        <w:rPr>
          <w:spacing w:val="5"/>
        </w:rPr>
        <w:t xml:space="preserve"> </w:t>
      </w:r>
      <w:r>
        <w:t>nature.</w:t>
      </w:r>
      <w:r>
        <w:rPr>
          <w:spacing w:val="5"/>
        </w:rPr>
        <w:t xml:space="preserve"> </w:t>
      </w:r>
      <w:r>
        <w:t>These</w:t>
      </w:r>
      <w:r>
        <w:rPr>
          <w:spacing w:val="5"/>
        </w:rPr>
        <w:t xml:space="preserve"> </w:t>
      </w:r>
      <w:r>
        <w:t>closed</w:t>
      </w:r>
      <w:r>
        <w:rPr>
          <w:spacing w:val="4"/>
        </w:rPr>
        <w:t xml:space="preserve"> </w:t>
      </w:r>
      <w:r>
        <w:t>sessions</w:t>
      </w:r>
      <w:r>
        <w:rPr>
          <w:spacing w:val="5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clearly</w:t>
      </w:r>
      <w:r>
        <w:rPr>
          <w:spacing w:val="5"/>
        </w:rPr>
        <w:t xml:space="preserve"> </w:t>
      </w:r>
      <w:r>
        <w:t>identified 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2"/>
        </w:rPr>
        <w:t>m</w:t>
      </w:r>
      <w:r>
        <w:t>eeting</w:t>
      </w:r>
      <w:r>
        <w:rPr>
          <w:spacing w:val="14"/>
        </w:rPr>
        <w:t xml:space="preserve"> </w:t>
      </w:r>
      <w:r>
        <w:t>announce</w:t>
      </w:r>
      <w:r>
        <w:rPr>
          <w:spacing w:val="-2"/>
        </w:rPr>
        <w:t>m</w:t>
      </w:r>
      <w:r>
        <w:t>ent.</w:t>
      </w:r>
      <w:r>
        <w:rPr>
          <w:spacing w:val="14"/>
        </w:rPr>
        <w:t xml:space="preserve"> </w:t>
      </w:r>
      <w:r>
        <w:t>Notification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Executi</w:t>
      </w:r>
      <w:r>
        <w:rPr>
          <w:spacing w:val="-2"/>
        </w:rPr>
        <w:t>v</w:t>
      </w:r>
      <w:r>
        <w:t>e</w:t>
      </w:r>
      <w:r>
        <w:rPr>
          <w:spacing w:val="14"/>
        </w:rPr>
        <w:t xml:space="preserve"> </w:t>
      </w:r>
      <w:r>
        <w:t>Committee</w:t>
      </w:r>
      <w:r>
        <w:rPr>
          <w:spacing w:val="1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e</w:t>
      </w:r>
      <w:r>
        <w:t>etin</w:t>
      </w:r>
      <w:r>
        <w:rPr>
          <w:spacing w:val="-2"/>
        </w:rPr>
        <w:t>g</w:t>
      </w:r>
      <w:r>
        <w:t>s 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ade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e</w:t>
      </w:r>
      <w:r>
        <w:rPr>
          <w:spacing w:val="-2"/>
        </w:rPr>
        <w:t>m</w:t>
      </w:r>
      <w:r>
        <w:t>be</w:t>
      </w:r>
      <w:r>
        <w:rPr>
          <w:spacing w:val="1"/>
        </w:rPr>
        <w:t>r</w:t>
      </w:r>
      <w:r>
        <w:t>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RFHP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interested</w:t>
      </w:r>
      <w:r>
        <w:rPr>
          <w:spacing w:val="-1"/>
        </w:rPr>
        <w:t xml:space="preserve"> </w:t>
      </w:r>
      <w:r>
        <w:t>parties.</w:t>
      </w:r>
    </w:p>
    <w:p w:rsidR="001E0314" w:rsidRDefault="003A4B2A" w:rsidP="004822C9">
      <w:pPr>
        <w:pStyle w:val="BodyText"/>
        <w:numPr>
          <w:ilvl w:val="1"/>
          <w:numId w:val="5"/>
        </w:numPr>
        <w:tabs>
          <w:tab w:val="left" w:pos="810"/>
        </w:tabs>
        <w:spacing w:before="69"/>
        <w:ind w:left="810" w:right="117"/>
        <w:jc w:val="both"/>
      </w:pPr>
      <w:r>
        <w:t>Quorum</w:t>
      </w:r>
      <w:r>
        <w:rPr>
          <w:spacing w:val="-2"/>
        </w:rPr>
        <w:t xml:space="preserve"> </w:t>
      </w:r>
      <w:r>
        <w:t>- A quorum</w:t>
      </w:r>
      <w:r>
        <w:rPr>
          <w:spacing w:val="-2"/>
        </w:rPr>
        <w:t xml:space="preserve"> </w:t>
      </w:r>
      <w:r>
        <w:t xml:space="preserve">of </w:t>
      </w:r>
      <w:r>
        <w:rPr>
          <w:spacing w:val="1"/>
        </w:rPr>
        <w:t>t</w:t>
      </w:r>
      <w:r>
        <w:t>he Executi</w:t>
      </w:r>
      <w:r>
        <w:rPr>
          <w:spacing w:val="-2"/>
        </w:rPr>
        <w:t>v</w:t>
      </w:r>
      <w:r>
        <w:t>e Com</w:t>
      </w:r>
      <w:r>
        <w:rPr>
          <w:spacing w:val="-2"/>
        </w:rPr>
        <w:t>m</w:t>
      </w:r>
      <w:r>
        <w:t>ittee is co</w:t>
      </w:r>
      <w:r>
        <w:rPr>
          <w:spacing w:val="-2"/>
        </w:rPr>
        <w:t>m</w:t>
      </w:r>
      <w:r>
        <w:t>prised of a si</w:t>
      </w:r>
      <w:r>
        <w:rPr>
          <w:spacing w:val="-2"/>
        </w:rPr>
        <w:t>m</w:t>
      </w:r>
      <w:r>
        <w:rPr>
          <w:spacing w:val="1"/>
        </w:rPr>
        <w:t>p</w:t>
      </w:r>
      <w:r>
        <w:t xml:space="preserve">le </w:t>
      </w:r>
      <w:r>
        <w:rPr>
          <w:spacing w:val="-2"/>
        </w:rPr>
        <w:t>m</w:t>
      </w:r>
      <w:r>
        <w:t xml:space="preserve">ajority </w:t>
      </w:r>
      <w:r>
        <w:rPr>
          <w:spacing w:val="-2"/>
        </w:rPr>
        <w:t>o</w:t>
      </w:r>
      <w:r>
        <w:t xml:space="preserve">f </w:t>
      </w:r>
      <w:r>
        <w:rPr>
          <w:spacing w:val="-2"/>
        </w:rPr>
        <w:t>m</w:t>
      </w:r>
      <w:r>
        <w:rPr>
          <w:spacing w:val="1"/>
        </w:rPr>
        <w:t>e</w:t>
      </w:r>
      <w:r>
        <w:t>mbers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good</w:t>
      </w:r>
      <w:r>
        <w:rPr>
          <w:spacing w:val="1"/>
        </w:rPr>
        <w:t xml:space="preserve"> </w:t>
      </w:r>
      <w:r>
        <w:t>standing.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quorum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established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 xml:space="preserve">approved </w:t>
      </w:r>
      <w:r>
        <w:rPr>
          <w:spacing w:val="-1"/>
        </w:rPr>
        <w:t>prox</w:t>
      </w:r>
      <w:r>
        <w:t>y</w:t>
      </w:r>
      <w:r>
        <w:rPr>
          <w:spacing w:val="-1"/>
        </w:rPr>
        <w:t xml:space="preserve"> votes.</w:t>
      </w:r>
    </w:p>
    <w:p w:rsidR="001E0314" w:rsidRDefault="003A4B2A" w:rsidP="004822C9">
      <w:pPr>
        <w:pStyle w:val="BodyText"/>
        <w:numPr>
          <w:ilvl w:val="1"/>
          <w:numId w:val="5"/>
        </w:numPr>
        <w:tabs>
          <w:tab w:val="left" w:pos="720"/>
        </w:tabs>
        <w:spacing w:before="25" w:line="260" w:lineRule="auto"/>
        <w:ind w:left="810" w:right="117"/>
        <w:jc w:val="both"/>
      </w:pPr>
      <w:r>
        <w:t>Particip</w:t>
      </w:r>
      <w:r>
        <w:rPr>
          <w:spacing w:val="-1"/>
        </w:rPr>
        <w:t>a</w:t>
      </w:r>
      <w:r>
        <w:t>tion</w:t>
      </w:r>
      <w:r>
        <w:rPr>
          <w:spacing w:val="30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Atte</w:t>
      </w:r>
      <w:r>
        <w:rPr>
          <w:spacing w:val="-2"/>
        </w:rPr>
        <w:t>n</w:t>
      </w:r>
      <w:r>
        <w:t>dance</w:t>
      </w:r>
      <w:r>
        <w:rPr>
          <w:spacing w:val="31"/>
        </w:rPr>
        <w:t xml:space="preserve"> </w:t>
      </w:r>
      <w:r>
        <w:t>-</w:t>
      </w:r>
      <w:r>
        <w:rPr>
          <w:spacing w:val="30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com</w:t>
      </w:r>
      <w:r>
        <w:rPr>
          <w:spacing w:val="-2"/>
        </w:rPr>
        <w:t>m</w:t>
      </w:r>
      <w:r>
        <w:t>ittee</w:t>
      </w:r>
      <w:r>
        <w:rPr>
          <w:spacing w:val="3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e</w:t>
      </w:r>
      <w:r>
        <w:t>mber’s</w:t>
      </w:r>
      <w:r>
        <w:rPr>
          <w:spacing w:val="30"/>
        </w:rPr>
        <w:t xml:space="preserve"> </w:t>
      </w:r>
      <w:r>
        <w:rPr>
          <w:spacing w:val="-1"/>
        </w:rPr>
        <w:t>f</w:t>
      </w:r>
      <w:r>
        <w:t>ailure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attend</w:t>
      </w:r>
      <w:r>
        <w:rPr>
          <w:spacing w:val="31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-1"/>
        </w:rPr>
        <w:t>r</w:t>
      </w:r>
      <w:r>
        <w:t>ee consecutive</w:t>
      </w:r>
      <w:r>
        <w:rPr>
          <w:spacing w:val="7"/>
        </w:rPr>
        <w:t xml:space="preserve"> </w:t>
      </w:r>
      <w:r>
        <w:t>com</w:t>
      </w:r>
      <w:r>
        <w:rPr>
          <w:spacing w:val="-2"/>
        </w:rPr>
        <w:t>m</w:t>
      </w:r>
      <w:r>
        <w:t>ittee</w:t>
      </w:r>
      <w:r>
        <w:rPr>
          <w:spacing w:val="7"/>
        </w:rPr>
        <w:t xml:space="preserve"> </w:t>
      </w:r>
      <w:r>
        <w:rPr>
          <w:spacing w:val="-2"/>
        </w:rPr>
        <w:t>m</w:t>
      </w:r>
      <w:r>
        <w:t>eetings,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teleconferences,</w:t>
      </w:r>
      <w:r>
        <w:rPr>
          <w:spacing w:val="7"/>
        </w:rPr>
        <w:t xml:space="preserve"> </w:t>
      </w:r>
      <w:r>
        <w:t>can</w:t>
      </w:r>
      <w:r>
        <w:rPr>
          <w:spacing w:val="6"/>
        </w:rPr>
        <w:t xml:space="preserve"> </w:t>
      </w:r>
      <w:r>
        <w:t>result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e</w:t>
      </w:r>
      <w:r>
        <w:rPr>
          <w:spacing w:val="-2"/>
        </w:rPr>
        <w:t>m</w:t>
      </w:r>
      <w:r>
        <w:t>ber’s suspension</w:t>
      </w:r>
      <w:r>
        <w:rPr>
          <w:spacing w:val="9"/>
        </w:rPr>
        <w:t xml:space="preserve"> </w:t>
      </w:r>
      <w:r>
        <w:t>by</w:t>
      </w:r>
      <w:r>
        <w:rPr>
          <w:spacing w:val="9"/>
        </w:rPr>
        <w:t xml:space="preserve"> </w:t>
      </w:r>
      <w:r>
        <w:rPr>
          <w:spacing w:val="-2"/>
        </w:rPr>
        <w:t>m</w:t>
      </w:r>
      <w:r>
        <w:t>ajority</w:t>
      </w:r>
      <w:r>
        <w:rPr>
          <w:spacing w:val="9"/>
        </w:rPr>
        <w:t xml:space="preserve"> </w:t>
      </w:r>
      <w:r>
        <w:t>vote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request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e</w:t>
      </w:r>
      <w:r>
        <w:rPr>
          <w:spacing w:val="-2"/>
        </w:rPr>
        <w:t>m</w:t>
      </w:r>
      <w:r>
        <w:t>bers’</w:t>
      </w:r>
      <w:r>
        <w:rPr>
          <w:spacing w:val="10"/>
        </w:rPr>
        <w:t xml:space="preserve"> </w:t>
      </w:r>
      <w:r>
        <w:t>organization</w:t>
      </w:r>
      <w:r>
        <w:rPr>
          <w:spacing w:val="8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agency</w:t>
      </w:r>
      <w:r>
        <w:rPr>
          <w:spacing w:val="10"/>
        </w:rPr>
        <w:t xml:space="preserve"> </w:t>
      </w:r>
      <w:r>
        <w:t>to select a replace</w:t>
      </w:r>
      <w:r>
        <w:rPr>
          <w:spacing w:val="-2"/>
        </w:rPr>
        <w:t>m</w:t>
      </w:r>
      <w:r>
        <w:t>ent.</w:t>
      </w:r>
    </w:p>
    <w:p w:rsidR="001E0314" w:rsidRDefault="003A4B2A" w:rsidP="004822C9">
      <w:pPr>
        <w:pStyle w:val="BodyText"/>
        <w:numPr>
          <w:ilvl w:val="1"/>
          <w:numId w:val="5"/>
        </w:numPr>
        <w:tabs>
          <w:tab w:val="left" w:pos="720"/>
        </w:tabs>
        <w:spacing w:before="1" w:line="260" w:lineRule="auto"/>
        <w:ind w:left="720" w:right="115" w:hanging="270"/>
        <w:jc w:val="both"/>
      </w:pPr>
      <w:r>
        <w:t>Proxy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Committee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e</w:t>
      </w:r>
      <w:r>
        <w:t>mbers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ay</w:t>
      </w:r>
      <w:r>
        <w:rPr>
          <w:spacing w:val="1"/>
        </w:rPr>
        <w:t xml:space="preserve"> </w:t>
      </w:r>
      <w:r>
        <w:t>appoint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proxy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t>his/her</w:t>
      </w:r>
      <w:r>
        <w:rPr>
          <w:spacing w:val="1"/>
        </w:rPr>
        <w:t xml:space="preserve"> </w:t>
      </w:r>
      <w:r>
        <w:t>behalf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event that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t>m</w:t>
      </w:r>
      <w:r>
        <w:rPr>
          <w:spacing w:val="-2"/>
        </w:rPr>
        <w:t>m</w:t>
      </w:r>
      <w:r>
        <w:t>ittee</w:t>
      </w:r>
      <w:r>
        <w:rPr>
          <w:spacing w:val="3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e</w:t>
      </w:r>
      <w:r>
        <w:t>mber</w:t>
      </w:r>
      <w:r>
        <w:rPr>
          <w:spacing w:val="33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t>unable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attend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2"/>
        </w:rPr>
        <w:t>m</w:t>
      </w:r>
      <w:r>
        <w:t>eeting</w:t>
      </w:r>
      <w:r>
        <w:rPr>
          <w:spacing w:val="33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person</w:t>
      </w:r>
      <w:r>
        <w:rPr>
          <w:spacing w:val="33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t>via teleconfere</w:t>
      </w:r>
      <w:r>
        <w:rPr>
          <w:spacing w:val="-2"/>
        </w:rPr>
        <w:t>n</w:t>
      </w:r>
      <w:r>
        <w:t>ce</w:t>
      </w:r>
      <w:r>
        <w:rPr>
          <w:spacing w:val="-1"/>
        </w:rPr>
        <w:t xml:space="preserve"> </w:t>
      </w:r>
      <w:r>
        <w:t>li</w:t>
      </w:r>
      <w:r>
        <w:rPr>
          <w:spacing w:val="-2"/>
        </w:rPr>
        <w:t>n</w:t>
      </w:r>
      <w:r>
        <w:t>e.</w:t>
      </w:r>
    </w:p>
    <w:p w:rsidR="001E0314" w:rsidRDefault="003A4B2A" w:rsidP="00C379D3">
      <w:pPr>
        <w:pStyle w:val="BodyText"/>
        <w:numPr>
          <w:ilvl w:val="2"/>
          <w:numId w:val="5"/>
        </w:numPr>
        <w:tabs>
          <w:tab w:val="left" w:pos="1170"/>
        </w:tabs>
        <w:spacing w:before="1" w:line="260" w:lineRule="auto"/>
        <w:ind w:left="1170" w:right="119" w:hanging="450"/>
        <w:jc w:val="both"/>
      </w:pPr>
      <w:r>
        <w:t>Notification</w:t>
      </w:r>
      <w:r>
        <w:rPr>
          <w:spacing w:val="27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proxy</w:t>
      </w:r>
      <w:r>
        <w:rPr>
          <w:spacing w:val="29"/>
        </w:rPr>
        <w:t xml:space="preserve"> </w:t>
      </w:r>
      <w:r>
        <w:t>must</w:t>
      </w:r>
      <w:r>
        <w:rPr>
          <w:spacing w:val="29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sub</w:t>
      </w:r>
      <w:r>
        <w:rPr>
          <w:spacing w:val="-3"/>
        </w:rPr>
        <w:t>m</w:t>
      </w:r>
      <w:r>
        <w:t>itted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Chair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Executi</w:t>
      </w:r>
      <w:r>
        <w:rPr>
          <w:spacing w:val="-2"/>
        </w:rPr>
        <w:t>v</w:t>
      </w:r>
      <w:r>
        <w:t>e Com</w:t>
      </w:r>
      <w:r>
        <w:rPr>
          <w:spacing w:val="-2"/>
        </w:rPr>
        <w:t>m</w:t>
      </w:r>
      <w:r>
        <w:t>ittee, in writing, p</w:t>
      </w:r>
      <w:r>
        <w:rPr>
          <w:spacing w:val="1"/>
        </w:rPr>
        <w:t>r</w:t>
      </w:r>
      <w:r>
        <w:t>ior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eeting.</w:t>
      </w:r>
    </w:p>
    <w:p w:rsidR="001E0314" w:rsidRDefault="003A4B2A" w:rsidP="00C379D3">
      <w:pPr>
        <w:pStyle w:val="BodyText"/>
        <w:numPr>
          <w:ilvl w:val="2"/>
          <w:numId w:val="5"/>
        </w:numPr>
        <w:tabs>
          <w:tab w:val="left" w:pos="1170"/>
        </w:tabs>
        <w:spacing w:before="1" w:line="260" w:lineRule="auto"/>
        <w:ind w:left="1170" w:right="119" w:hanging="450"/>
        <w:jc w:val="both"/>
      </w:pPr>
      <w:r>
        <w:t>The</w:t>
      </w:r>
      <w:r>
        <w:rPr>
          <w:spacing w:val="26"/>
        </w:rPr>
        <w:t xml:space="preserve"> </w:t>
      </w:r>
      <w:r>
        <w:t>Chair</w:t>
      </w:r>
      <w:r>
        <w:rPr>
          <w:spacing w:val="26"/>
        </w:rPr>
        <w:t xml:space="preserve"> </w:t>
      </w:r>
      <w:r>
        <w:t>must</w:t>
      </w:r>
      <w:r>
        <w:rPr>
          <w:spacing w:val="26"/>
        </w:rPr>
        <w:t xml:space="preserve"> </w:t>
      </w:r>
      <w:r>
        <w:t>recei</w:t>
      </w:r>
      <w:r>
        <w:rPr>
          <w:spacing w:val="-2"/>
        </w:rPr>
        <w:t>v</w:t>
      </w:r>
      <w:r>
        <w:t>e</w:t>
      </w:r>
      <w:r>
        <w:rPr>
          <w:spacing w:val="26"/>
        </w:rPr>
        <w:t xml:space="preserve"> </w:t>
      </w:r>
      <w:r>
        <w:t>notificati</w:t>
      </w:r>
      <w:r>
        <w:rPr>
          <w:spacing w:val="-2"/>
        </w:rPr>
        <w:t>o</w:t>
      </w:r>
      <w:r>
        <w:t>n</w:t>
      </w:r>
      <w:r>
        <w:rPr>
          <w:spacing w:val="26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an</w:t>
      </w:r>
      <w:r>
        <w:rPr>
          <w:spacing w:val="26"/>
        </w:rPr>
        <w:t xml:space="preserve"> </w:t>
      </w:r>
      <w:r>
        <w:t>acting</w:t>
      </w:r>
      <w:r>
        <w:rPr>
          <w:spacing w:val="26"/>
        </w:rPr>
        <w:t xml:space="preserve"> </w:t>
      </w:r>
      <w:r>
        <w:t>proxy</w:t>
      </w:r>
      <w:r>
        <w:rPr>
          <w:spacing w:val="26"/>
        </w:rPr>
        <w:t xml:space="preserve"> </w:t>
      </w:r>
      <w:r>
        <w:t>at</w:t>
      </w:r>
      <w:r>
        <w:rPr>
          <w:spacing w:val="26"/>
        </w:rPr>
        <w:t xml:space="preserve"> </w:t>
      </w:r>
      <w:r>
        <w:t>least</w:t>
      </w:r>
      <w:r>
        <w:rPr>
          <w:spacing w:val="26"/>
        </w:rPr>
        <w:t xml:space="preserve"> </w:t>
      </w:r>
      <w:r>
        <w:t>two</w:t>
      </w:r>
      <w:r>
        <w:rPr>
          <w:spacing w:val="26"/>
        </w:rPr>
        <w:t xml:space="preserve"> </w:t>
      </w:r>
      <w:r>
        <w:t xml:space="preserve">days before the scheduled </w:t>
      </w:r>
      <w:r>
        <w:rPr>
          <w:spacing w:val="-2"/>
        </w:rPr>
        <w:t>m</w:t>
      </w:r>
      <w:r>
        <w:t>eeting.</w:t>
      </w:r>
    </w:p>
    <w:p w:rsidR="001E0314" w:rsidRDefault="003A4B2A" w:rsidP="00C379D3">
      <w:pPr>
        <w:pStyle w:val="BodyText"/>
        <w:numPr>
          <w:ilvl w:val="2"/>
          <w:numId w:val="5"/>
        </w:numPr>
        <w:tabs>
          <w:tab w:val="left" w:pos="1170"/>
        </w:tabs>
        <w:spacing w:before="1"/>
        <w:ind w:left="1170" w:hanging="450"/>
        <w:jc w:val="both"/>
      </w:pPr>
      <w:r>
        <w:t>Notification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proxy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sent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i</w:t>
      </w:r>
      <w:r>
        <w:t>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m</w:t>
      </w:r>
      <w:r>
        <w:t>ail,</w:t>
      </w:r>
      <w:r>
        <w:rPr>
          <w:spacing w:val="-1"/>
        </w:rPr>
        <w:t xml:space="preserve"> </w:t>
      </w:r>
      <w:r>
        <w:t>fax,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phone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Chair</w:t>
      </w:r>
    </w:p>
    <w:p w:rsidR="001E0314" w:rsidRDefault="003A4B2A" w:rsidP="004822C9">
      <w:pPr>
        <w:pStyle w:val="BodyText"/>
        <w:numPr>
          <w:ilvl w:val="1"/>
          <w:numId w:val="5"/>
        </w:numPr>
        <w:tabs>
          <w:tab w:val="left" w:pos="720"/>
        </w:tabs>
        <w:spacing w:before="24" w:line="260" w:lineRule="auto"/>
        <w:ind w:left="720" w:right="117" w:hanging="270"/>
        <w:jc w:val="both"/>
      </w:pPr>
      <w:r>
        <w:t>Voting</w:t>
      </w:r>
      <w:r>
        <w:rPr>
          <w:spacing w:val="13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3"/>
        </w:rPr>
        <w:t xml:space="preserve"> </w:t>
      </w:r>
      <w:r>
        <w:t>com</w:t>
      </w:r>
      <w:r>
        <w:rPr>
          <w:spacing w:val="-2"/>
        </w:rPr>
        <w:t>m</w:t>
      </w:r>
      <w:r>
        <w:t>ittee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rPr>
          <w:spacing w:val="-1"/>
        </w:rPr>
        <w:t>s</w:t>
      </w:r>
      <w:r>
        <w:t>eek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t>onsensus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b</w:t>
      </w:r>
      <w:r>
        <w:rPr>
          <w:spacing w:val="-2"/>
        </w:rPr>
        <w:t>u</w:t>
      </w:r>
      <w:r>
        <w:t>sine</w:t>
      </w:r>
      <w:r>
        <w:rPr>
          <w:spacing w:val="-1"/>
        </w:rPr>
        <w:t>s</w:t>
      </w:r>
      <w:r>
        <w:t>s</w:t>
      </w:r>
      <w:r>
        <w:rPr>
          <w:spacing w:val="12"/>
        </w:rPr>
        <w:t xml:space="preserve"> </w:t>
      </w:r>
      <w:r>
        <w:t>be</w:t>
      </w:r>
      <w:r>
        <w:rPr>
          <w:spacing w:val="-1"/>
        </w:rPr>
        <w:t>f</w:t>
      </w:r>
      <w:r>
        <w:t>ore</w:t>
      </w:r>
      <w:r>
        <w:rPr>
          <w:spacing w:val="13"/>
        </w:rPr>
        <w:t xml:space="preserve"> </w:t>
      </w:r>
      <w:r>
        <w:t>it.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ab</w:t>
      </w:r>
      <w:r>
        <w:rPr>
          <w:spacing w:val="-1"/>
        </w:rPr>
        <w:t>s</w:t>
      </w:r>
      <w:r>
        <w:t>ence of a consensus, a si</w:t>
      </w:r>
      <w:r>
        <w:rPr>
          <w:spacing w:val="-2"/>
        </w:rPr>
        <w:t>m</w:t>
      </w:r>
      <w:r>
        <w:t xml:space="preserve">ple </w:t>
      </w:r>
      <w:r>
        <w:rPr>
          <w:spacing w:val="-2"/>
        </w:rPr>
        <w:t>m</w:t>
      </w:r>
      <w:r>
        <w:t>ajority vote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m</w:t>
      </w:r>
      <w:r>
        <w:rPr>
          <w:spacing w:val="1"/>
        </w:rPr>
        <w:t>e</w:t>
      </w:r>
      <w:r>
        <w:t>mbers present will carry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m</w:t>
      </w:r>
      <w:r>
        <w:t>otion.</w:t>
      </w:r>
    </w:p>
    <w:p w:rsidR="001E0314" w:rsidRDefault="003A4B2A" w:rsidP="00C379D3">
      <w:pPr>
        <w:pStyle w:val="BodyText"/>
        <w:numPr>
          <w:ilvl w:val="2"/>
          <w:numId w:val="5"/>
        </w:numPr>
        <w:tabs>
          <w:tab w:val="left" w:pos="1080"/>
        </w:tabs>
        <w:spacing w:before="1" w:line="260" w:lineRule="auto"/>
        <w:ind w:left="1080" w:right="119"/>
        <w:jc w:val="both"/>
      </w:pPr>
      <w:r>
        <w:t>Each</w:t>
      </w:r>
      <w:r>
        <w:rPr>
          <w:spacing w:val="21"/>
        </w:rPr>
        <w:t xml:space="preserve"> </w:t>
      </w:r>
      <w:r>
        <w:t>Exec</w:t>
      </w:r>
      <w:r>
        <w:rPr>
          <w:spacing w:val="-2"/>
        </w:rPr>
        <w:t>u</w:t>
      </w:r>
      <w:r>
        <w:t>tive</w:t>
      </w:r>
      <w:r>
        <w:rPr>
          <w:spacing w:val="21"/>
        </w:rPr>
        <w:t xml:space="preserve"> </w:t>
      </w:r>
      <w:r>
        <w:t>Com</w:t>
      </w:r>
      <w:r>
        <w:rPr>
          <w:spacing w:val="-2"/>
        </w:rPr>
        <w:t>m</w:t>
      </w:r>
      <w:r>
        <w:rPr>
          <w:spacing w:val="1"/>
        </w:rPr>
        <w:t>i</w:t>
      </w:r>
      <w:r>
        <w:t>ttee</w:t>
      </w:r>
      <w:r>
        <w:rPr>
          <w:spacing w:val="2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e</w:t>
      </w:r>
      <w:r>
        <w:rPr>
          <w:spacing w:val="-2"/>
        </w:rPr>
        <w:t>m</w:t>
      </w:r>
      <w:r>
        <w:t>ber</w:t>
      </w:r>
      <w:r>
        <w:rPr>
          <w:spacing w:val="21"/>
        </w:rPr>
        <w:t xml:space="preserve"> </w:t>
      </w:r>
      <w:r>
        <w:t>shall</w:t>
      </w:r>
      <w:r>
        <w:rPr>
          <w:spacing w:val="21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21"/>
        </w:rPr>
        <w:t xml:space="preserve"> </w:t>
      </w:r>
      <w:r>
        <w:t>one</w:t>
      </w:r>
      <w:r>
        <w:rPr>
          <w:spacing w:val="21"/>
        </w:rPr>
        <w:t xml:space="preserve"> </w:t>
      </w:r>
      <w:r>
        <w:t>vote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all</w:t>
      </w:r>
      <w:r>
        <w:rPr>
          <w:spacing w:val="21"/>
        </w:rPr>
        <w:t xml:space="preserve"> </w:t>
      </w:r>
      <w:r>
        <w:rPr>
          <w:spacing w:val="-2"/>
        </w:rPr>
        <w:t>E</w:t>
      </w:r>
      <w:r>
        <w:t>xecuti</w:t>
      </w:r>
      <w:r>
        <w:rPr>
          <w:spacing w:val="-2"/>
        </w:rPr>
        <w:t>v</w:t>
      </w:r>
      <w:r>
        <w:t>e Com</w:t>
      </w:r>
      <w:r>
        <w:rPr>
          <w:spacing w:val="-2"/>
        </w:rPr>
        <w:t>m</w:t>
      </w:r>
      <w:r>
        <w:t xml:space="preserve">ittee </w:t>
      </w:r>
      <w:r>
        <w:rPr>
          <w:spacing w:val="-2"/>
        </w:rPr>
        <w:t>m</w:t>
      </w:r>
      <w:r>
        <w:rPr>
          <w:spacing w:val="1"/>
        </w:rPr>
        <w:t>e</w:t>
      </w:r>
      <w:r>
        <w:t xml:space="preserve">mbers have the </w:t>
      </w:r>
      <w:r>
        <w:rPr>
          <w:spacing w:val="-1"/>
        </w:rPr>
        <w:t>righ</w:t>
      </w:r>
      <w:r>
        <w:t>t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vot</w:t>
      </w:r>
      <w:r>
        <w:t>e</w:t>
      </w:r>
      <w:r>
        <w:rPr>
          <w:spacing w:val="-1"/>
        </w:rPr>
        <w:t xml:space="preserve"> o</w:t>
      </w:r>
      <w:r>
        <w:t>n</w:t>
      </w:r>
      <w:r>
        <w:rPr>
          <w:spacing w:val="-1"/>
        </w:rPr>
        <w:t xml:space="preserve"> motions.</w:t>
      </w:r>
    </w:p>
    <w:p w:rsidR="001E0314" w:rsidRDefault="003A4B2A" w:rsidP="00C379D3">
      <w:pPr>
        <w:pStyle w:val="BodyText"/>
        <w:numPr>
          <w:ilvl w:val="2"/>
          <w:numId w:val="5"/>
        </w:numPr>
        <w:tabs>
          <w:tab w:val="left" w:pos="1080"/>
        </w:tabs>
        <w:spacing w:before="1" w:line="260" w:lineRule="auto"/>
        <w:ind w:left="1080" w:right="119"/>
        <w:jc w:val="both"/>
      </w:pPr>
      <w:r>
        <w:t>Any</w:t>
      </w:r>
      <w:r>
        <w:rPr>
          <w:spacing w:val="25"/>
        </w:rPr>
        <w:t xml:space="preserve"> </w:t>
      </w:r>
      <w:r>
        <w:t>Executive</w:t>
      </w:r>
      <w:r>
        <w:rPr>
          <w:spacing w:val="25"/>
        </w:rPr>
        <w:t xml:space="preserve"> </w:t>
      </w:r>
      <w:r>
        <w:t>Com</w:t>
      </w:r>
      <w:r>
        <w:rPr>
          <w:spacing w:val="-2"/>
        </w:rPr>
        <w:t>m</w:t>
      </w:r>
      <w:r>
        <w:t>i</w:t>
      </w:r>
      <w:r>
        <w:rPr>
          <w:spacing w:val="1"/>
        </w:rPr>
        <w:t>t</w:t>
      </w:r>
      <w:r>
        <w:t>tee</w:t>
      </w:r>
      <w:r>
        <w:rPr>
          <w:spacing w:val="25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e</w:t>
      </w:r>
      <w:r>
        <w:rPr>
          <w:spacing w:val="-2"/>
        </w:rPr>
        <w:t>m</w:t>
      </w:r>
      <w:r>
        <w:t>ber</w:t>
      </w:r>
      <w:r>
        <w:rPr>
          <w:spacing w:val="25"/>
        </w:rPr>
        <w:t xml:space="preserve"> </w:t>
      </w:r>
      <w:r>
        <w:t>act</w:t>
      </w:r>
      <w:r>
        <w:rPr>
          <w:spacing w:val="-1"/>
        </w:rPr>
        <w:t>in</w:t>
      </w:r>
      <w:r>
        <w:t>g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prox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24"/>
        </w:rPr>
        <w:t xml:space="preserve"> </w:t>
      </w:r>
      <w:r>
        <w:rPr>
          <w:spacing w:val="-1"/>
        </w:rPr>
        <w:t>cas</w:t>
      </w:r>
      <w:r>
        <w:t>t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vot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 xml:space="preserve">for </w:t>
      </w:r>
      <w:r>
        <w:t>hi</w:t>
      </w:r>
      <w:r>
        <w:rPr>
          <w:spacing w:val="-2"/>
        </w:rPr>
        <w:t>m</w:t>
      </w:r>
      <w:r>
        <w:t xml:space="preserve">/herself and one vote for the individual he/she is acting </w:t>
      </w:r>
      <w:r>
        <w:rPr>
          <w:spacing w:val="-2"/>
        </w:rPr>
        <w:t>f</w:t>
      </w:r>
      <w:r>
        <w:t>or.</w:t>
      </w:r>
    </w:p>
    <w:p w:rsidR="001E0314" w:rsidRDefault="003A4B2A" w:rsidP="00C379D3">
      <w:pPr>
        <w:pStyle w:val="BodyText"/>
        <w:numPr>
          <w:ilvl w:val="2"/>
          <w:numId w:val="5"/>
        </w:numPr>
        <w:tabs>
          <w:tab w:val="left" w:pos="1080"/>
        </w:tabs>
        <w:spacing w:before="1" w:line="260" w:lineRule="auto"/>
        <w:ind w:left="1080" w:right="119"/>
        <w:jc w:val="both"/>
      </w:pPr>
      <w:r>
        <w:rPr>
          <w:spacing w:val="-1"/>
        </w:rPr>
        <w:t>Al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votin</w:t>
      </w:r>
      <w:r>
        <w:t>g</w:t>
      </w:r>
      <w:r>
        <w:rPr>
          <w:spacing w:val="2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procee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Robert’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Rul</w:t>
      </w:r>
      <w:r>
        <w:t>es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Order</w:t>
      </w:r>
      <w:r>
        <w:t>.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o</w:t>
      </w:r>
      <w:r>
        <w:rPr>
          <w:spacing w:val="-1"/>
        </w:rPr>
        <w:t>tio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fort</w:t>
      </w:r>
      <w:r>
        <w:t>h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t>Com</w:t>
      </w:r>
      <w:r>
        <w:rPr>
          <w:spacing w:val="-2"/>
        </w:rPr>
        <w:t>m</w:t>
      </w:r>
      <w:r>
        <w:t>ittee</w:t>
      </w:r>
      <w:r>
        <w:rPr>
          <w:spacing w:val="38"/>
        </w:rPr>
        <w:t xml:space="preserve"> </w:t>
      </w:r>
      <w:r>
        <w:t>can</w:t>
      </w:r>
      <w:r>
        <w:rPr>
          <w:spacing w:val="38"/>
        </w:rPr>
        <w:t xml:space="preserve"> </w:t>
      </w:r>
      <w:r>
        <w:t>be</w:t>
      </w:r>
      <w:r>
        <w:rPr>
          <w:spacing w:val="38"/>
        </w:rPr>
        <w:t xml:space="preserve"> </w:t>
      </w:r>
      <w:r>
        <w:t>carried</w:t>
      </w:r>
      <w:r>
        <w:rPr>
          <w:spacing w:val="38"/>
        </w:rPr>
        <w:t xml:space="preserve"> </w:t>
      </w:r>
      <w:r>
        <w:t>by</w:t>
      </w:r>
      <w:r>
        <w:rPr>
          <w:spacing w:val="3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a</w:t>
      </w:r>
      <w:r>
        <w:t>jority</w:t>
      </w:r>
      <w:r>
        <w:rPr>
          <w:spacing w:val="38"/>
        </w:rPr>
        <w:t xml:space="preserve"> </w:t>
      </w:r>
      <w:r>
        <w:t>vote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me</w:t>
      </w:r>
      <w:r>
        <w:rPr>
          <w:spacing w:val="-2"/>
        </w:rPr>
        <w:t>m</w:t>
      </w:r>
      <w:r>
        <w:t>bers</w:t>
      </w:r>
      <w:r>
        <w:rPr>
          <w:spacing w:val="38"/>
        </w:rPr>
        <w:t xml:space="preserve"> </w:t>
      </w:r>
      <w:r>
        <w:t>present</w:t>
      </w:r>
      <w:r>
        <w:rPr>
          <w:spacing w:val="38"/>
        </w:rPr>
        <w:t xml:space="preserve"> </w:t>
      </w:r>
      <w:r>
        <w:t>and participating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2"/>
        </w:rPr>
        <w:t>m</w:t>
      </w:r>
      <w:r>
        <w:t>eeti</w:t>
      </w:r>
      <w:r>
        <w:rPr>
          <w:spacing w:val="-1"/>
        </w:rPr>
        <w:t>ng</w:t>
      </w:r>
      <w:r>
        <w:t>.</w:t>
      </w:r>
      <w:r>
        <w:rPr>
          <w:spacing w:val="47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23"/>
        </w:rPr>
        <w:t xml:space="preserve"> </w:t>
      </w:r>
      <w:r>
        <w:rPr>
          <w:spacing w:val="-1"/>
        </w:rPr>
        <w:t>include</w:t>
      </w:r>
      <w:r>
        <w:t>s</w:t>
      </w:r>
      <w:r>
        <w:rPr>
          <w:spacing w:val="23"/>
        </w:rPr>
        <w:t xml:space="preserve"> </w:t>
      </w:r>
      <w:r>
        <w:rPr>
          <w:spacing w:val="-1"/>
        </w:rPr>
        <w:t>proxie</w:t>
      </w:r>
      <w:r>
        <w:t>s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n</w:t>
      </w:r>
      <w:r>
        <w:t>d</w:t>
      </w:r>
      <w:r>
        <w:rPr>
          <w:spacing w:val="23"/>
        </w:rPr>
        <w:t xml:space="preserve"> </w:t>
      </w:r>
      <w:r>
        <w:rPr>
          <w:spacing w:val="-1"/>
        </w:rPr>
        <w:t>individual</w:t>
      </w:r>
      <w:r>
        <w:t>s</w:t>
      </w:r>
      <w:r>
        <w:rPr>
          <w:spacing w:val="23"/>
        </w:rPr>
        <w:t xml:space="preserve"> </w:t>
      </w:r>
      <w:r>
        <w:rPr>
          <w:spacing w:val="-1"/>
        </w:rPr>
        <w:t xml:space="preserve">participating </w:t>
      </w:r>
      <w:r>
        <w:t>via</w:t>
      </w:r>
      <w:r>
        <w:rPr>
          <w:spacing w:val="-1"/>
        </w:rPr>
        <w:t xml:space="preserve"> </w:t>
      </w:r>
      <w:r>
        <w:t>telecon</w:t>
      </w:r>
      <w:r>
        <w:rPr>
          <w:spacing w:val="-2"/>
        </w:rPr>
        <w:t>f</w:t>
      </w:r>
      <w:r>
        <w:t>erencing.</w:t>
      </w:r>
    </w:p>
    <w:p w:rsidR="001E0314" w:rsidRDefault="003A4B2A" w:rsidP="00C379D3">
      <w:pPr>
        <w:pStyle w:val="BodyText"/>
        <w:numPr>
          <w:ilvl w:val="2"/>
          <w:numId w:val="5"/>
        </w:numPr>
        <w:tabs>
          <w:tab w:val="left" w:pos="1080"/>
        </w:tabs>
        <w:spacing w:before="1" w:line="260" w:lineRule="auto"/>
        <w:ind w:left="1080" w:right="118"/>
        <w:jc w:val="both"/>
      </w:pPr>
      <w:r>
        <w:t>The</w:t>
      </w:r>
      <w:r>
        <w:rPr>
          <w:spacing w:val="51"/>
        </w:rPr>
        <w:t xml:space="preserve"> </w:t>
      </w:r>
      <w:r>
        <w:t>Executive</w:t>
      </w:r>
      <w:r>
        <w:rPr>
          <w:spacing w:val="51"/>
        </w:rPr>
        <w:t xml:space="preserve"> </w:t>
      </w:r>
      <w:r>
        <w:t>Com</w:t>
      </w:r>
      <w:r>
        <w:rPr>
          <w:spacing w:val="-2"/>
        </w:rPr>
        <w:t>m</w:t>
      </w:r>
      <w:r>
        <w:t>ittee</w:t>
      </w:r>
      <w:r>
        <w:rPr>
          <w:spacing w:val="51"/>
        </w:rPr>
        <w:t xml:space="preserve"> </w:t>
      </w:r>
      <w:r>
        <w:rPr>
          <w:spacing w:val="-2"/>
        </w:rPr>
        <w:t>m</w:t>
      </w:r>
      <w:r>
        <w:t>ay</w:t>
      </w:r>
      <w:r>
        <w:rPr>
          <w:spacing w:val="51"/>
        </w:rPr>
        <w:t xml:space="preserve"> </w:t>
      </w:r>
      <w:r>
        <w:t>extend</w:t>
      </w:r>
      <w:r>
        <w:rPr>
          <w:spacing w:val="51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discussion</w:t>
      </w:r>
      <w:r>
        <w:rPr>
          <w:spacing w:val="51"/>
        </w:rPr>
        <w:t xml:space="preserve"> </w:t>
      </w:r>
      <w:r>
        <w:t>period</w:t>
      </w:r>
      <w:r>
        <w:rPr>
          <w:spacing w:val="51"/>
        </w:rPr>
        <w:t xml:space="preserve"> </w:t>
      </w:r>
      <w:r>
        <w:t>for</w:t>
      </w:r>
      <w:r>
        <w:rPr>
          <w:spacing w:val="51"/>
        </w:rPr>
        <w:t xml:space="preserve"> </w:t>
      </w:r>
      <w:r>
        <w:t>items</w:t>
      </w:r>
      <w:r>
        <w:rPr>
          <w:spacing w:val="51"/>
        </w:rPr>
        <w:t xml:space="preserve"> </w:t>
      </w:r>
      <w:r>
        <w:t>on</w:t>
      </w:r>
      <w:r>
        <w:rPr>
          <w:spacing w:val="51"/>
        </w:rPr>
        <w:t xml:space="preserve"> </w:t>
      </w:r>
      <w:r>
        <w:lastRenderedPageBreak/>
        <w:t>the agenda,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consider</w:t>
      </w:r>
      <w:r>
        <w:rPr>
          <w:spacing w:val="2"/>
        </w:rPr>
        <w:t xml:space="preserve"> </w:t>
      </w:r>
      <w:r>
        <w:t>ite</w:t>
      </w:r>
      <w:r>
        <w:rPr>
          <w:spacing w:val="-2"/>
        </w:rPr>
        <w:t>m</w:t>
      </w:r>
      <w:r>
        <w:t>s</w:t>
      </w:r>
      <w:r>
        <w:rPr>
          <w:spacing w:val="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propo</w:t>
      </w:r>
      <w:r>
        <w:rPr>
          <w:spacing w:val="-1"/>
        </w:rPr>
        <w:t>s</w:t>
      </w:r>
      <w:r>
        <w:t>ed</w:t>
      </w:r>
      <w:r>
        <w:rPr>
          <w:spacing w:val="2"/>
        </w:rPr>
        <w:t xml:space="preserve"> </w:t>
      </w:r>
      <w:r>
        <w:t>agenda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meeting,</w:t>
      </w:r>
      <w:r>
        <w:rPr>
          <w:spacing w:val="2"/>
        </w:rPr>
        <w:t xml:space="preserve"> </w:t>
      </w:r>
      <w:r>
        <w:t>provided</w:t>
      </w:r>
      <w:r>
        <w:rPr>
          <w:spacing w:val="2"/>
        </w:rPr>
        <w:t xml:space="preserve"> </w:t>
      </w:r>
      <w:r>
        <w:t>that such</w:t>
      </w:r>
      <w:r>
        <w:rPr>
          <w:spacing w:val="-1"/>
        </w:rPr>
        <w:t xml:space="preserve"> </w:t>
      </w:r>
      <w:r>
        <w:t>changes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age</w:t>
      </w:r>
      <w:r>
        <w:rPr>
          <w:spacing w:val="-2"/>
        </w:rPr>
        <w:t>n</w:t>
      </w:r>
      <w:r>
        <w:t>da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ap</w:t>
      </w:r>
      <w:r>
        <w:rPr>
          <w:spacing w:val="-2"/>
        </w:rPr>
        <w:t>p</w:t>
      </w:r>
      <w:r>
        <w:t>r</w:t>
      </w:r>
      <w:r>
        <w:rPr>
          <w:spacing w:val="-2"/>
        </w:rPr>
        <w:t>o</w:t>
      </w:r>
      <w:r>
        <w:t>ved</w:t>
      </w:r>
      <w:r>
        <w:rPr>
          <w:spacing w:val="-1"/>
        </w:rPr>
        <w:t xml:space="preserve"> </w:t>
      </w:r>
      <w:r>
        <w:t>by a vote at t</w:t>
      </w:r>
      <w:r>
        <w:rPr>
          <w:spacing w:val="-2"/>
        </w:rPr>
        <w:t>h</w:t>
      </w:r>
      <w:r>
        <w:t>e ti</w:t>
      </w:r>
      <w:r>
        <w:rPr>
          <w:spacing w:val="-2"/>
        </w:rPr>
        <w:t>m</w:t>
      </w:r>
      <w:r>
        <w:t>e they are pr</w:t>
      </w:r>
      <w:r>
        <w:rPr>
          <w:spacing w:val="-2"/>
        </w:rPr>
        <w:t>o</w:t>
      </w:r>
      <w:r>
        <w:t>posed.</w:t>
      </w:r>
    </w:p>
    <w:p w:rsidR="001E0314" w:rsidRDefault="003A4B2A" w:rsidP="00C379D3">
      <w:pPr>
        <w:pStyle w:val="BodyText"/>
        <w:numPr>
          <w:ilvl w:val="2"/>
          <w:numId w:val="5"/>
        </w:numPr>
        <w:tabs>
          <w:tab w:val="left" w:pos="1080"/>
        </w:tabs>
        <w:spacing w:before="1" w:line="260" w:lineRule="auto"/>
        <w:ind w:left="1080" w:right="119"/>
        <w:jc w:val="both"/>
      </w:pPr>
      <w:r>
        <w:t>Executive</w:t>
      </w:r>
      <w:r>
        <w:rPr>
          <w:spacing w:val="34"/>
        </w:rPr>
        <w:t xml:space="preserve"> </w:t>
      </w:r>
      <w:r>
        <w:t>Com</w:t>
      </w:r>
      <w:r>
        <w:rPr>
          <w:spacing w:val="-2"/>
        </w:rPr>
        <w:t>m</w:t>
      </w:r>
      <w:r>
        <w:t>ittee</w:t>
      </w:r>
      <w:r>
        <w:rPr>
          <w:spacing w:val="34"/>
        </w:rPr>
        <w:t xml:space="preserve"> </w:t>
      </w:r>
      <w:r>
        <w:t>business,</w:t>
      </w:r>
      <w:r>
        <w:rPr>
          <w:spacing w:val="34"/>
        </w:rPr>
        <w:t xml:space="preserve"> </w:t>
      </w:r>
      <w:r>
        <w:t>i</w:t>
      </w:r>
      <w:r>
        <w:rPr>
          <w:spacing w:val="-2"/>
        </w:rPr>
        <w:t>n</w:t>
      </w:r>
      <w:r>
        <w:t>cluding</w:t>
      </w:r>
      <w:r>
        <w:rPr>
          <w:spacing w:val="3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t>tions</w:t>
      </w:r>
      <w:r>
        <w:rPr>
          <w:spacing w:val="34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resolutions,</w:t>
      </w:r>
      <w:r>
        <w:rPr>
          <w:spacing w:val="34"/>
        </w:rPr>
        <w:t xml:space="preserve"> </w:t>
      </w:r>
      <w:r>
        <w:rPr>
          <w:spacing w:val="-2"/>
        </w:rPr>
        <w:t>m</w:t>
      </w:r>
      <w:r>
        <w:t>ay</w:t>
      </w:r>
      <w:r>
        <w:rPr>
          <w:spacing w:val="34"/>
        </w:rPr>
        <w:t xml:space="preserve"> </w:t>
      </w:r>
      <w:r>
        <w:t>be conducted</w:t>
      </w:r>
      <w:r>
        <w:rPr>
          <w:spacing w:val="-1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e-</w:t>
      </w:r>
      <w:r>
        <w:rPr>
          <w:spacing w:val="-2"/>
        </w:rPr>
        <w:t>m</w:t>
      </w:r>
      <w:r>
        <w:t>ail,</w:t>
      </w:r>
      <w:r>
        <w:rPr>
          <w:spacing w:val="-1"/>
        </w:rPr>
        <w:t xml:space="preserve"> </w:t>
      </w:r>
      <w:r>
        <w:t>fax,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teleconference.</w:t>
      </w:r>
    </w:p>
    <w:p w:rsidR="001E0314" w:rsidRDefault="003A4B2A" w:rsidP="004822C9">
      <w:pPr>
        <w:pStyle w:val="BodyText"/>
        <w:numPr>
          <w:ilvl w:val="1"/>
          <w:numId w:val="5"/>
        </w:numPr>
        <w:tabs>
          <w:tab w:val="left" w:pos="720"/>
        </w:tabs>
        <w:spacing w:before="1" w:line="260" w:lineRule="auto"/>
        <w:ind w:left="720" w:right="118" w:hanging="270"/>
        <w:jc w:val="both"/>
      </w:pPr>
      <w:r>
        <w:t>Other</w:t>
      </w:r>
      <w:r>
        <w:rPr>
          <w:spacing w:val="55"/>
        </w:rPr>
        <w:t xml:space="preserve"> </w:t>
      </w:r>
      <w:r>
        <w:t>Procedures</w:t>
      </w:r>
      <w:r>
        <w:rPr>
          <w:spacing w:val="55"/>
        </w:rPr>
        <w:t xml:space="preserve"> </w:t>
      </w:r>
      <w:r>
        <w:t>-</w:t>
      </w:r>
      <w:r>
        <w:rPr>
          <w:spacing w:val="55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Executi</w:t>
      </w:r>
      <w:r>
        <w:rPr>
          <w:spacing w:val="-2"/>
        </w:rPr>
        <w:t>v</w:t>
      </w:r>
      <w:r>
        <w:t>e</w:t>
      </w:r>
      <w:r>
        <w:rPr>
          <w:spacing w:val="55"/>
        </w:rPr>
        <w:t xml:space="preserve"> </w:t>
      </w:r>
      <w:r>
        <w:t>Com</w:t>
      </w:r>
      <w:r>
        <w:rPr>
          <w:spacing w:val="-2"/>
        </w:rPr>
        <w:t>m</w:t>
      </w:r>
      <w:r>
        <w:t>ittee</w:t>
      </w:r>
      <w:r>
        <w:rPr>
          <w:spacing w:val="54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55"/>
        </w:rPr>
        <w:t xml:space="preserve"> </w:t>
      </w:r>
      <w:r>
        <w:rPr>
          <w:spacing w:val="-1"/>
        </w:rPr>
        <w:t>establis</w:t>
      </w:r>
      <w:r>
        <w:t>h</w:t>
      </w:r>
      <w:r>
        <w:rPr>
          <w:spacing w:val="55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55"/>
        </w:rPr>
        <w:t xml:space="preserve"> </w:t>
      </w:r>
      <w:r>
        <w:rPr>
          <w:spacing w:val="-1"/>
        </w:rPr>
        <w:t>procedure</w:t>
      </w:r>
      <w:r>
        <w:t>s</w:t>
      </w:r>
      <w:r>
        <w:rPr>
          <w:spacing w:val="55"/>
        </w:rPr>
        <w:t xml:space="preserve"> </w:t>
      </w:r>
      <w:r>
        <w:rPr>
          <w:spacing w:val="-1"/>
        </w:rPr>
        <w:t xml:space="preserve">as </w:t>
      </w:r>
      <w:r>
        <w:t>needed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schedule</w:t>
      </w:r>
      <w:r>
        <w:rPr>
          <w:spacing w:val="22"/>
        </w:rPr>
        <w:t xml:space="preserve"> </w:t>
      </w:r>
      <w:r>
        <w:rPr>
          <w:spacing w:val="-2"/>
        </w:rPr>
        <w:t>m</w:t>
      </w:r>
      <w:r>
        <w:t>eetings,</w:t>
      </w:r>
      <w:r>
        <w:rPr>
          <w:spacing w:val="22"/>
        </w:rPr>
        <w:t xml:space="preserve"> </w:t>
      </w:r>
      <w:r>
        <w:t>develop</w:t>
      </w:r>
      <w:r>
        <w:rPr>
          <w:spacing w:val="22"/>
        </w:rPr>
        <w:t xml:space="preserve"> </w:t>
      </w:r>
      <w:r>
        <w:t>ag</w:t>
      </w:r>
      <w:r>
        <w:rPr>
          <w:spacing w:val="-2"/>
        </w:rPr>
        <w:t>e</w:t>
      </w:r>
      <w:r>
        <w:t>ndas,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other</w:t>
      </w:r>
      <w:r>
        <w:rPr>
          <w:spacing w:val="-2"/>
        </w:rPr>
        <w:t>w</w:t>
      </w:r>
      <w:r>
        <w:t>ise</w:t>
      </w:r>
      <w:r>
        <w:rPr>
          <w:spacing w:val="22"/>
        </w:rPr>
        <w:t xml:space="preserve"> </w:t>
      </w:r>
      <w:r>
        <w:t>facilitate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conduct business,</w:t>
      </w:r>
      <w:r>
        <w:rPr>
          <w:spacing w:val="36"/>
        </w:rPr>
        <w:t xml:space="preserve"> </w:t>
      </w:r>
      <w:r>
        <w:t>including</w:t>
      </w:r>
      <w:r>
        <w:rPr>
          <w:spacing w:val="36"/>
        </w:rPr>
        <w:t xml:space="preserve"> </w:t>
      </w:r>
      <w:r>
        <w:t>those</w:t>
      </w:r>
      <w:r>
        <w:rPr>
          <w:spacing w:val="36"/>
        </w:rPr>
        <w:t xml:space="preserve"> </w:t>
      </w:r>
      <w:r>
        <w:t>p</w:t>
      </w:r>
      <w:r>
        <w:rPr>
          <w:spacing w:val="-1"/>
        </w:rPr>
        <w:t>r</w:t>
      </w:r>
      <w:r>
        <w:t>ocedures</w:t>
      </w:r>
      <w:r>
        <w:rPr>
          <w:spacing w:val="35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rPr>
          <w:spacing w:val="-2"/>
        </w:rPr>
        <w:t>m</w:t>
      </w:r>
      <w:r>
        <w:t>atters</w:t>
      </w:r>
      <w:r>
        <w:rPr>
          <w:spacing w:val="35"/>
        </w:rPr>
        <w:t xml:space="preserve"> </w:t>
      </w:r>
      <w:r>
        <w:t>requ</w:t>
      </w:r>
      <w:r>
        <w:rPr>
          <w:spacing w:val="-2"/>
        </w:rPr>
        <w:t>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35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co</w:t>
      </w:r>
      <w:r>
        <w:rPr>
          <w:spacing w:val="-2"/>
        </w:rPr>
        <w:t>m</w:t>
      </w:r>
      <w:r>
        <w:t>ply</w:t>
      </w:r>
      <w:r>
        <w:rPr>
          <w:spacing w:val="35"/>
        </w:rPr>
        <w:t xml:space="preserve"> </w:t>
      </w:r>
      <w:r>
        <w:t>with</w:t>
      </w:r>
      <w:r>
        <w:rPr>
          <w:spacing w:val="35"/>
        </w:rPr>
        <w:t xml:space="preserve"> </w:t>
      </w:r>
      <w:r>
        <w:t>any require</w:t>
      </w:r>
      <w:r>
        <w:rPr>
          <w:spacing w:val="-2"/>
        </w:rPr>
        <w:t>m</w:t>
      </w:r>
      <w:r>
        <w:t>ents</w:t>
      </w:r>
      <w:r>
        <w:rPr>
          <w:spacing w:val="17"/>
        </w:rPr>
        <w:t xml:space="preserve"> </w:t>
      </w:r>
      <w:r>
        <w:t>resulting</w:t>
      </w:r>
      <w:r>
        <w:rPr>
          <w:spacing w:val="15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accor</w:t>
      </w:r>
      <w:r>
        <w:rPr>
          <w:spacing w:val="-2"/>
        </w:rPr>
        <w:t>d</w:t>
      </w:r>
      <w:r>
        <w:t>ance</w:t>
      </w:r>
      <w:r>
        <w:rPr>
          <w:spacing w:val="17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governance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Fish</w:t>
      </w:r>
      <w:r>
        <w:rPr>
          <w:spacing w:val="17"/>
        </w:rPr>
        <w:t xml:space="preserve"> </w:t>
      </w:r>
      <w:r>
        <w:t xml:space="preserve">Habitat Partnerships under the </w:t>
      </w:r>
      <w:r>
        <w:rPr>
          <w:spacing w:val="-2"/>
        </w:rPr>
        <w:t>N</w:t>
      </w:r>
      <w:r>
        <w:t>ational</w:t>
      </w:r>
      <w:r>
        <w:rPr>
          <w:spacing w:val="-1"/>
        </w:rPr>
        <w:t xml:space="preserve"> </w:t>
      </w:r>
      <w:r>
        <w:t>Fish</w:t>
      </w:r>
      <w:r>
        <w:rPr>
          <w:spacing w:val="-1"/>
        </w:rPr>
        <w:t xml:space="preserve"> </w:t>
      </w:r>
      <w:r>
        <w:t>Habitat</w:t>
      </w:r>
      <w:r>
        <w:rPr>
          <w:spacing w:val="-1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Plan.</w:t>
      </w:r>
    </w:p>
    <w:p w:rsidR="001E0314" w:rsidRDefault="003A4B2A" w:rsidP="00C379D3">
      <w:pPr>
        <w:pStyle w:val="BodyText"/>
        <w:numPr>
          <w:ilvl w:val="1"/>
          <w:numId w:val="5"/>
        </w:numPr>
        <w:tabs>
          <w:tab w:val="left" w:pos="720"/>
        </w:tabs>
        <w:spacing w:before="1" w:line="260" w:lineRule="auto"/>
        <w:ind w:left="720" w:right="120" w:hanging="270"/>
        <w:jc w:val="both"/>
      </w:pPr>
      <w:r>
        <w:t>Chair’s</w:t>
      </w:r>
      <w:r>
        <w:rPr>
          <w:spacing w:val="37"/>
        </w:rPr>
        <w:t xml:space="preserve"> </w:t>
      </w:r>
      <w:r>
        <w:t>Responsibilities</w:t>
      </w:r>
      <w:r>
        <w:rPr>
          <w:spacing w:val="37"/>
        </w:rPr>
        <w:t xml:space="preserve"> </w:t>
      </w:r>
      <w:r>
        <w:t>-</w:t>
      </w:r>
      <w:r>
        <w:rPr>
          <w:spacing w:val="37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addition</w:t>
      </w:r>
      <w:r>
        <w:rPr>
          <w:spacing w:val="37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such</w:t>
      </w:r>
      <w:r>
        <w:rPr>
          <w:spacing w:val="36"/>
        </w:rPr>
        <w:t xml:space="preserve"> </w:t>
      </w:r>
      <w:r>
        <w:t>duties</w:t>
      </w:r>
      <w:r>
        <w:rPr>
          <w:spacing w:val="36"/>
        </w:rPr>
        <w:t xml:space="preserve"> </w:t>
      </w:r>
      <w:r>
        <w:t>established</w:t>
      </w:r>
      <w:r>
        <w:rPr>
          <w:spacing w:val="36"/>
        </w:rPr>
        <w:t xml:space="preserve"> </w:t>
      </w:r>
      <w:r>
        <w:t>else</w:t>
      </w:r>
      <w:r>
        <w:rPr>
          <w:spacing w:val="-2"/>
        </w:rPr>
        <w:t>w</w:t>
      </w:r>
      <w:r>
        <w:t>here</w:t>
      </w:r>
      <w:r>
        <w:rPr>
          <w:spacing w:val="36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these bylaws,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Chair</w:t>
      </w:r>
      <w:r>
        <w:rPr>
          <w:spacing w:val="-1"/>
        </w:rPr>
        <w:t xml:space="preserve"> </w:t>
      </w:r>
      <w:r>
        <w:t>shall:</w:t>
      </w:r>
    </w:p>
    <w:p w:rsidR="001E0314" w:rsidRDefault="003A4B2A" w:rsidP="00C379D3">
      <w:pPr>
        <w:pStyle w:val="BodyText"/>
        <w:numPr>
          <w:ilvl w:val="2"/>
          <w:numId w:val="5"/>
        </w:numPr>
        <w:tabs>
          <w:tab w:val="left" w:pos="820"/>
          <w:tab w:val="left" w:pos="1080"/>
        </w:tabs>
        <w:spacing w:before="1" w:line="260" w:lineRule="auto"/>
        <w:ind w:left="1080" w:right="118"/>
        <w:jc w:val="both"/>
      </w:pPr>
      <w:r>
        <w:t>Prepare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written</w:t>
      </w:r>
      <w:r>
        <w:rPr>
          <w:spacing w:val="15"/>
        </w:rPr>
        <w:t xml:space="preserve"> </w:t>
      </w:r>
      <w:r>
        <w:t>agenda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all</w:t>
      </w:r>
      <w:r>
        <w:rPr>
          <w:spacing w:val="15"/>
        </w:rPr>
        <w:t xml:space="preserve"> </w:t>
      </w:r>
      <w:r>
        <w:rPr>
          <w:spacing w:val="-2"/>
        </w:rPr>
        <w:t>m</w:t>
      </w:r>
      <w:r>
        <w:t>att</w:t>
      </w:r>
      <w:r>
        <w:rPr>
          <w:spacing w:val="-2"/>
        </w:rPr>
        <w:t>e</w:t>
      </w:r>
      <w:r>
        <w:t>rs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consid</w:t>
      </w:r>
      <w:r>
        <w:rPr>
          <w:spacing w:val="-1"/>
        </w:rPr>
        <w:t>er</w:t>
      </w:r>
      <w:r>
        <w:t>ed</w:t>
      </w:r>
      <w:r>
        <w:rPr>
          <w:spacing w:val="15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Executi</w:t>
      </w:r>
      <w:r>
        <w:rPr>
          <w:spacing w:val="-2"/>
        </w:rPr>
        <w:t>v</w:t>
      </w:r>
      <w:r>
        <w:t>e Com</w:t>
      </w:r>
      <w:r>
        <w:rPr>
          <w:spacing w:val="-2"/>
        </w:rPr>
        <w:t>m</w:t>
      </w:r>
      <w:r>
        <w:t xml:space="preserve">ittee at any </w:t>
      </w:r>
      <w:r>
        <w:rPr>
          <w:spacing w:val="-2"/>
        </w:rPr>
        <w:t>m</w:t>
      </w:r>
      <w:r>
        <w:t>eeting;</w:t>
      </w:r>
    </w:p>
    <w:p w:rsidR="001E0314" w:rsidRDefault="003A4B2A" w:rsidP="00C379D3">
      <w:pPr>
        <w:pStyle w:val="BodyText"/>
        <w:numPr>
          <w:ilvl w:val="2"/>
          <w:numId w:val="5"/>
        </w:numPr>
        <w:tabs>
          <w:tab w:val="left" w:pos="820"/>
          <w:tab w:val="left" w:pos="1080"/>
        </w:tabs>
        <w:spacing w:before="1" w:line="260" w:lineRule="auto"/>
        <w:ind w:left="1080" w:right="121"/>
        <w:jc w:val="both"/>
      </w:pPr>
      <w:r>
        <w:t>Prepare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issue</w:t>
      </w:r>
      <w:r>
        <w:rPr>
          <w:spacing w:val="16"/>
        </w:rPr>
        <w:t xml:space="preserve"> </w:t>
      </w:r>
      <w:r>
        <w:t>all</w:t>
      </w:r>
      <w:r>
        <w:rPr>
          <w:spacing w:val="16"/>
        </w:rPr>
        <w:t xml:space="preserve"> </w:t>
      </w:r>
      <w:r>
        <w:t>notices,</w:t>
      </w:r>
      <w:r>
        <w:rPr>
          <w:spacing w:val="16"/>
        </w:rPr>
        <w:t xml:space="preserve"> </w:t>
      </w:r>
      <w:r>
        <w:t>including</w:t>
      </w:r>
      <w:r>
        <w:rPr>
          <w:spacing w:val="16"/>
        </w:rPr>
        <w:t xml:space="preserve"> </w:t>
      </w:r>
      <w:r>
        <w:t>no</w:t>
      </w:r>
      <w:r>
        <w:rPr>
          <w:spacing w:val="-1"/>
        </w:rPr>
        <w:t>t</w:t>
      </w:r>
      <w:r>
        <w:t>ices</w:t>
      </w:r>
      <w:r>
        <w:rPr>
          <w:spacing w:val="1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2"/>
        </w:rPr>
        <w:t>m</w:t>
      </w:r>
      <w:r>
        <w:t>eetings,</w:t>
      </w:r>
      <w:r>
        <w:rPr>
          <w:spacing w:val="16"/>
        </w:rPr>
        <w:t xml:space="preserve"> </w:t>
      </w:r>
      <w:r>
        <w:t>r</w:t>
      </w:r>
      <w:r>
        <w:rPr>
          <w:spacing w:val="-1"/>
        </w:rPr>
        <w:t>equire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 xml:space="preserve">given </w:t>
      </w:r>
      <w:r>
        <w:t>to the Exec</w:t>
      </w:r>
      <w:r>
        <w:rPr>
          <w:spacing w:val="-2"/>
        </w:rPr>
        <w:t>u</w:t>
      </w:r>
      <w:r>
        <w:t>tive Com</w:t>
      </w:r>
      <w:r>
        <w:rPr>
          <w:spacing w:val="-2"/>
        </w:rPr>
        <w:t>m</w:t>
      </w:r>
      <w:r>
        <w:t>i</w:t>
      </w:r>
      <w:r>
        <w:rPr>
          <w:spacing w:val="1"/>
        </w:rPr>
        <w:t>t</w:t>
      </w:r>
      <w:r>
        <w:t>tee and pu</w:t>
      </w:r>
      <w:r>
        <w:rPr>
          <w:spacing w:val="-2"/>
        </w:rPr>
        <w:t>b</w:t>
      </w:r>
      <w:r>
        <w:t>lic;</w:t>
      </w:r>
    </w:p>
    <w:p w:rsidR="001E0314" w:rsidRDefault="003A4B2A" w:rsidP="00C379D3">
      <w:pPr>
        <w:pStyle w:val="BodyText"/>
        <w:numPr>
          <w:ilvl w:val="2"/>
          <w:numId w:val="5"/>
        </w:numPr>
        <w:tabs>
          <w:tab w:val="left" w:pos="820"/>
          <w:tab w:val="left" w:pos="1080"/>
        </w:tabs>
        <w:spacing w:before="69" w:line="260" w:lineRule="auto"/>
        <w:ind w:left="1080" w:right="117"/>
        <w:jc w:val="both"/>
      </w:pPr>
      <w:r>
        <w:t>Preside</w:t>
      </w:r>
      <w:r>
        <w:rPr>
          <w:spacing w:val="3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t>eetings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Executi</w:t>
      </w:r>
      <w:r>
        <w:rPr>
          <w:spacing w:val="-2"/>
        </w:rPr>
        <w:t>v</w:t>
      </w:r>
      <w:r>
        <w:t>e</w:t>
      </w:r>
      <w:r>
        <w:rPr>
          <w:spacing w:val="3"/>
        </w:rPr>
        <w:t xml:space="preserve"> </w:t>
      </w:r>
      <w:r>
        <w:t>Committee</w:t>
      </w:r>
      <w:r>
        <w:rPr>
          <w:spacing w:val="3"/>
        </w:rPr>
        <w:t xml:space="preserve"> </w:t>
      </w:r>
      <w:r>
        <w:t>and,</w:t>
      </w:r>
      <w:r>
        <w:rPr>
          <w:spacing w:val="3"/>
        </w:rPr>
        <w:t xml:space="preserve"> </w:t>
      </w:r>
      <w:r>
        <w:t>unless</w:t>
      </w:r>
      <w:r>
        <w:rPr>
          <w:spacing w:val="3"/>
        </w:rPr>
        <w:t xml:space="preserve"> </w:t>
      </w:r>
      <w:r>
        <w:t>otherwise</w:t>
      </w:r>
      <w:r>
        <w:rPr>
          <w:spacing w:val="3"/>
        </w:rPr>
        <w:t xml:space="preserve"> </w:t>
      </w:r>
      <w:r>
        <w:t>directed by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Executive</w:t>
      </w:r>
      <w:r>
        <w:rPr>
          <w:spacing w:val="27"/>
        </w:rPr>
        <w:t xml:space="preserve"> </w:t>
      </w:r>
      <w:r>
        <w:t>Committee,</w:t>
      </w:r>
      <w:r>
        <w:rPr>
          <w:spacing w:val="27"/>
        </w:rPr>
        <w:t xml:space="preserve"> </w:t>
      </w:r>
      <w:r>
        <w:t>prese</w:t>
      </w:r>
      <w:r>
        <w:rPr>
          <w:spacing w:val="-2"/>
        </w:rPr>
        <w:t>n</w:t>
      </w:r>
      <w:r>
        <w:t>t</w:t>
      </w:r>
      <w:r>
        <w:rPr>
          <w:spacing w:val="27"/>
        </w:rPr>
        <w:t xml:space="preserve"> </w:t>
      </w:r>
      <w:r>
        <w:t>ite</w:t>
      </w:r>
      <w:r>
        <w:rPr>
          <w:spacing w:val="-2"/>
        </w:rPr>
        <w:t>m</w:t>
      </w:r>
      <w:r>
        <w:t>s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business</w:t>
      </w:r>
      <w:r>
        <w:rPr>
          <w:spacing w:val="27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27"/>
        </w:rPr>
        <w:t xml:space="preserve"> </w:t>
      </w:r>
      <w:r>
        <w:t>conside</w:t>
      </w:r>
      <w:r>
        <w:rPr>
          <w:spacing w:val="-1"/>
        </w:rPr>
        <w:t>r</w:t>
      </w:r>
      <w:r>
        <w:t>ati</w:t>
      </w:r>
      <w:r>
        <w:rPr>
          <w:spacing w:val="-2"/>
        </w:rPr>
        <w:t>o</w:t>
      </w:r>
      <w:r>
        <w:t>n</w:t>
      </w:r>
      <w:r>
        <w:rPr>
          <w:spacing w:val="27"/>
        </w:rPr>
        <w:t xml:space="preserve"> </w:t>
      </w:r>
      <w:r>
        <w:t>by</w:t>
      </w:r>
      <w:r>
        <w:rPr>
          <w:spacing w:val="27"/>
        </w:rPr>
        <w:t xml:space="preserve"> </w:t>
      </w:r>
      <w:r>
        <w:t>the Executive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t>m</w:t>
      </w:r>
      <w:r>
        <w:rPr>
          <w:spacing w:val="-2"/>
        </w:rPr>
        <w:t>m</w:t>
      </w:r>
      <w:r>
        <w:t>ittee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listed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agenda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eeting;</w:t>
      </w:r>
    </w:p>
    <w:p w:rsidR="001E0314" w:rsidRDefault="003A4B2A" w:rsidP="00C379D3">
      <w:pPr>
        <w:pStyle w:val="BodyText"/>
        <w:numPr>
          <w:ilvl w:val="2"/>
          <w:numId w:val="5"/>
        </w:numPr>
        <w:tabs>
          <w:tab w:val="left" w:pos="820"/>
          <w:tab w:val="left" w:pos="1080"/>
        </w:tabs>
        <w:spacing w:before="1" w:line="260" w:lineRule="auto"/>
        <w:ind w:left="1080" w:right="120"/>
        <w:jc w:val="both"/>
      </w:pPr>
      <w:r>
        <w:t>Conduct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eetings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with Robert’s</w:t>
      </w:r>
      <w:r>
        <w:rPr>
          <w:spacing w:val="1"/>
        </w:rPr>
        <w:t xml:space="preserve"> </w:t>
      </w:r>
      <w:r>
        <w:t>Rules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 xml:space="preserve">these </w:t>
      </w:r>
      <w:r>
        <w:rPr>
          <w:spacing w:val="-1"/>
        </w:rPr>
        <w:t>bylaws;</w:t>
      </w:r>
    </w:p>
    <w:p w:rsidR="001E0314" w:rsidRDefault="003A4B2A" w:rsidP="00C379D3">
      <w:pPr>
        <w:pStyle w:val="BodyText"/>
        <w:numPr>
          <w:ilvl w:val="2"/>
          <w:numId w:val="5"/>
        </w:numPr>
        <w:tabs>
          <w:tab w:val="left" w:pos="820"/>
          <w:tab w:val="left" w:pos="1080"/>
        </w:tabs>
        <w:spacing w:before="1"/>
        <w:ind w:left="1080"/>
        <w:jc w:val="both"/>
      </w:pPr>
      <w:r>
        <w:t>Appoint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mmittees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required;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</w:p>
    <w:p w:rsidR="001E0314" w:rsidRDefault="003A4B2A" w:rsidP="00C379D3">
      <w:pPr>
        <w:pStyle w:val="BodyText"/>
        <w:numPr>
          <w:ilvl w:val="2"/>
          <w:numId w:val="5"/>
        </w:numPr>
        <w:tabs>
          <w:tab w:val="left" w:pos="820"/>
          <w:tab w:val="left" w:pos="1080"/>
        </w:tabs>
        <w:spacing w:before="24"/>
        <w:ind w:left="1080"/>
        <w:jc w:val="both"/>
      </w:pPr>
      <w:r>
        <w:t>Perform</w:t>
      </w:r>
      <w:r>
        <w:rPr>
          <w:spacing w:val="-3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duties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requested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Executi</w:t>
      </w:r>
      <w:r>
        <w:rPr>
          <w:spacing w:val="-2"/>
        </w:rPr>
        <w:t>v</w:t>
      </w:r>
      <w:r>
        <w:t>e Com</w:t>
      </w:r>
      <w:r>
        <w:rPr>
          <w:spacing w:val="-2"/>
        </w:rPr>
        <w:t>m</w:t>
      </w:r>
      <w:r>
        <w:t>ittee.</w:t>
      </w:r>
    </w:p>
    <w:p w:rsidR="001E0314" w:rsidRDefault="001E0314" w:rsidP="00C379D3">
      <w:pPr>
        <w:tabs>
          <w:tab w:val="left" w:pos="720"/>
        </w:tabs>
        <w:spacing w:before="2" w:line="100" w:lineRule="exact"/>
        <w:ind w:left="720" w:hanging="270"/>
        <w:jc w:val="both"/>
        <w:rPr>
          <w:sz w:val="10"/>
          <w:szCs w:val="10"/>
        </w:rPr>
      </w:pPr>
    </w:p>
    <w:p w:rsidR="001E0314" w:rsidRDefault="001E0314" w:rsidP="00C379D3">
      <w:pPr>
        <w:tabs>
          <w:tab w:val="left" w:pos="720"/>
        </w:tabs>
        <w:spacing w:line="200" w:lineRule="exact"/>
        <w:ind w:left="720" w:hanging="270"/>
        <w:jc w:val="both"/>
        <w:rPr>
          <w:sz w:val="20"/>
          <w:szCs w:val="20"/>
        </w:rPr>
      </w:pPr>
    </w:p>
    <w:p w:rsidR="001E0314" w:rsidRDefault="003A4B2A" w:rsidP="0015345B">
      <w:pPr>
        <w:pStyle w:val="Heading1"/>
        <w:numPr>
          <w:ilvl w:val="0"/>
          <w:numId w:val="5"/>
        </w:numPr>
        <w:ind w:left="120"/>
        <w:jc w:val="both"/>
        <w:rPr>
          <w:b w:val="0"/>
          <w:bCs w:val="0"/>
        </w:rPr>
      </w:pPr>
      <w:r>
        <w:rPr>
          <w:spacing w:val="-20"/>
        </w:rPr>
        <w:t>Executiv</w:t>
      </w:r>
      <w:r>
        <w:rPr>
          <w:spacing w:val="20"/>
        </w:rPr>
        <w:t>e</w:t>
      </w:r>
      <w:r w:rsidR="0015345B">
        <w:rPr>
          <w:spacing w:val="20"/>
        </w:rPr>
        <w:t xml:space="preserve"> </w:t>
      </w:r>
      <w:r>
        <w:rPr>
          <w:spacing w:val="-20"/>
        </w:rPr>
        <w:t>Committe</w:t>
      </w:r>
      <w:r>
        <w:rPr>
          <w:spacing w:val="20"/>
        </w:rPr>
        <w:t>e</w:t>
      </w:r>
      <w:r w:rsidR="0015345B">
        <w:rPr>
          <w:spacing w:val="20"/>
        </w:rPr>
        <w:t xml:space="preserve"> </w:t>
      </w:r>
      <w:r>
        <w:rPr>
          <w:spacing w:val="-20"/>
        </w:rPr>
        <w:t>Responsibilities</w:t>
      </w:r>
    </w:p>
    <w:p w:rsidR="001E0314" w:rsidRDefault="003A4B2A" w:rsidP="00A93123">
      <w:pPr>
        <w:pStyle w:val="BodyText"/>
        <w:spacing w:line="272" w:lineRule="exact"/>
        <w:ind w:left="-180" w:firstLine="0"/>
        <w:jc w:val="both"/>
      </w:pP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</w:t>
      </w:r>
      <w:r>
        <w:rPr>
          <w:spacing w:val="-2"/>
        </w:rPr>
        <w:t>p</w:t>
      </w:r>
      <w:r>
        <w:t>onsibility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RFHP Executi</w:t>
      </w:r>
      <w:r>
        <w:rPr>
          <w:spacing w:val="-2"/>
        </w:rPr>
        <w:t>v</w:t>
      </w:r>
      <w:r>
        <w:t>e Committee t</w:t>
      </w:r>
      <w:r>
        <w:rPr>
          <w:spacing w:val="-2"/>
        </w:rPr>
        <w:t>o</w:t>
      </w:r>
      <w:r>
        <w:t>:</w:t>
      </w:r>
    </w:p>
    <w:p w:rsidR="001E0314" w:rsidRDefault="003A4B2A" w:rsidP="003A73E9">
      <w:pPr>
        <w:pStyle w:val="BodyText"/>
        <w:numPr>
          <w:ilvl w:val="3"/>
          <w:numId w:val="5"/>
        </w:numPr>
        <w:tabs>
          <w:tab w:val="left" w:pos="540"/>
        </w:tabs>
        <w:ind w:left="720" w:right="118" w:hanging="270"/>
        <w:jc w:val="both"/>
      </w:pPr>
      <w:r>
        <w:t>Coordinate</w:t>
      </w:r>
      <w:r>
        <w:rPr>
          <w:spacing w:val="7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NFHAP</w:t>
      </w:r>
      <w:r>
        <w:rPr>
          <w:spacing w:val="7"/>
        </w:rPr>
        <w:t xml:space="preserve"> </w:t>
      </w:r>
      <w:r>
        <w:t>Board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its</w:t>
      </w:r>
      <w:r>
        <w:rPr>
          <w:spacing w:val="6"/>
        </w:rPr>
        <w:t xml:space="preserve"> </w:t>
      </w:r>
      <w:r>
        <w:rPr>
          <w:spacing w:val="-2"/>
        </w:rPr>
        <w:t>F</w:t>
      </w:r>
      <w:r>
        <w:t>ish</w:t>
      </w:r>
      <w:r>
        <w:rPr>
          <w:spacing w:val="7"/>
        </w:rPr>
        <w:t xml:space="preserve"> </w:t>
      </w:r>
      <w:r>
        <w:t>Habit</w:t>
      </w:r>
      <w:r>
        <w:rPr>
          <w:spacing w:val="-1"/>
        </w:rPr>
        <w:t>a</w:t>
      </w:r>
      <w:r>
        <w:t>t</w:t>
      </w:r>
      <w:r>
        <w:rPr>
          <w:spacing w:val="7"/>
        </w:rPr>
        <w:t xml:space="preserve"> </w:t>
      </w:r>
      <w:r>
        <w:t>Partne</w:t>
      </w:r>
      <w:r>
        <w:rPr>
          <w:spacing w:val="-1"/>
        </w:rPr>
        <w:t>r</w:t>
      </w:r>
      <w:r>
        <w:t>shi</w:t>
      </w:r>
      <w:r>
        <w:rPr>
          <w:spacing w:val="-2"/>
        </w:rPr>
        <w:t>p</w:t>
      </w:r>
      <w:r>
        <w:t>s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 i</w:t>
      </w:r>
      <w:r>
        <w:rPr>
          <w:spacing w:val="-2"/>
        </w:rPr>
        <w:t>m</w:t>
      </w:r>
      <w:r>
        <w:t>ple</w:t>
      </w:r>
      <w:r>
        <w:rPr>
          <w:spacing w:val="-2"/>
        </w:rPr>
        <w:t>m</w:t>
      </w:r>
      <w:r>
        <w:t>entation of</w:t>
      </w:r>
      <w:r>
        <w:rPr>
          <w:spacing w:val="-1"/>
        </w:rPr>
        <w:t xml:space="preserve"> </w:t>
      </w:r>
      <w:r>
        <w:t>the Nation</w:t>
      </w:r>
      <w:r>
        <w:rPr>
          <w:spacing w:val="-1"/>
        </w:rPr>
        <w:t>a</w:t>
      </w:r>
      <w:r>
        <w:t>l Fish Habitat A</w:t>
      </w:r>
      <w:r>
        <w:rPr>
          <w:spacing w:val="-1"/>
        </w:rPr>
        <w:t>c</w:t>
      </w:r>
      <w:r>
        <w:t>tion Plan</w:t>
      </w:r>
    </w:p>
    <w:p w:rsidR="001E0314" w:rsidRDefault="003A4B2A" w:rsidP="003A73E9">
      <w:pPr>
        <w:pStyle w:val="BodyText"/>
        <w:numPr>
          <w:ilvl w:val="3"/>
          <w:numId w:val="5"/>
        </w:numPr>
        <w:tabs>
          <w:tab w:val="left" w:pos="540"/>
        </w:tabs>
        <w:ind w:left="720" w:right="119" w:hanging="270"/>
        <w:jc w:val="both"/>
      </w:pPr>
      <w:r>
        <w:t>Support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develop</w:t>
      </w:r>
      <w:r>
        <w:rPr>
          <w:spacing w:val="-2"/>
        </w:rPr>
        <w:t>m</w:t>
      </w:r>
      <w:r>
        <w:t>ent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i</w:t>
      </w:r>
      <w:r>
        <w:rPr>
          <w:spacing w:val="-2"/>
        </w:rPr>
        <w:t>m</w:t>
      </w:r>
      <w:r>
        <w:t>ple</w:t>
      </w:r>
      <w:r>
        <w:rPr>
          <w:spacing w:val="-2"/>
        </w:rPr>
        <w:t>m</w:t>
      </w:r>
      <w:r>
        <w:t>entation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2"/>
        </w:rPr>
        <w:t>m</w:t>
      </w:r>
      <w:r>
        <w:t>onitoring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evaluation protoc</w:t>
      </w:r>
      <w:r>
        <w:rPr>
          <w:spacing w:val="-2"/>
        </w:rPr>
        <w:t>o</w:t>
      </w:r>
      <w:r>
        <w:t>ls</w:t>
      </w:r>
      <w:r>
        <w:rPr>
          <w:spacing w:val="46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46"/>
        </w:rPr>
        <w:t xml:space="preserve"> </w:t>
      </w:r>
      <w:r>
        <w:t>reserv</w:t>
      </w:r>
      <w:r>
        <w:rPr>
          <w:spacing w:val="-2"/>
        </w:rPr>
        <w:t>o</w:t>
      </w:r>
      <w:r>
        <w:t>ir</w:t>
      </w:r>
      <w:r>
        <w:rPr>
          <w:spacing w:val="46"/>
        </w:rPr>
        <w:t xml:space="preserve"> </w:t>
      </w:r>
      <w:r>
        <w:t>syste</w:t>
      </w:r>
      <w:r>
        <w:rPr>
          <w:spacing w:val="-2"/>
        </w:rPr>
        <w:t>m</w:t>
      </w:r>
      <w:r>
        <w:t>s,</w:t>
      </w:r>
      <w:r>
        <w:rPr>
          <w:spacing w:val="46"/>
        </w:rPr>
        <w:t xml:space="preserve"> </w:t>
      </w:r>
      <w:r>
        <w:t>as</w:t>
      </w:r>
      <w:r>
        <w:rPr>
          <w:spacing w:val="46"/>
        </w:rPr>
        <w:t xml:space="preserve"> </w:t>
      </w:r>
      <w:r>
        <w:t>well</w:t>
      </w:r>
      <w:r>
        <w:rPr>
          <w:spacing w:val="4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46"/>
        </w:rPr>
        <w:t xml:space="preserve"> </w:t>
      </w:r>
      <w:r>
        <w:rPr>
          <w:spacing w:val="-1"/>
        </w:rPr>
        <w:t>fis</w:t>
      </w:r>
      <w:r>
        <w:t>h</w:t>
      </w:r>
      <w:r>
        <w:rPr>
          <w:spacing w:val="46"/>
        </w:rPr>
        <w:t xml:space="preserve"> </w:t>
      </w:r>
      <w:r>
        <w:rPr>
          <w:spacing w:val="-1"/>
        </w:rPr>
        <w:t>habita</w:t>
      </w:r>
      <w:r>
        <w:t>t</w:t>
      </w:r>
      <w:r>
        <w:rPr>
          <w:spacing w:val="46"/>
        </w:rPr>
        <w:t xml:space="preserve"> </w:t>
      </w:r>
      <w:r>
        <w:rPr>
          <w:spacing w:val="-1"/>
        </w:rPr>
        <w:t>con</w:t>
      </w:r>
      <w:r>
        <w:t>servation</w:t>
      </w:r>
      <w:r>
        <w:rPr>
          <w:spacing w:val="46"/>
        </w:rPr>
        <w:t xml:space="preserve"> </w:t>
      </w:r>
      <w:r>
        <w:t>actions</w:t>
      </w:r>
      <w:r>
        <w:rPr>
          <w:spacing w:val="46"/>
        </w:rPr>
        <w:t xml:space="preserve"> </w:t>
      </w:r>
      <w:r>
        <w:t>at national,</w:t>
      </w:r>
      <w:r>
        <w:rPr>
          <w:spacing w:val="-1"/>
        </w:rPr>
        <w:t xml:space="preserve"> </w:t>
      </w:r>
      <w:r>
        <w:t>regional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levels</w:t>
      </w:r>
    </w:p>
    <w:p w:rsidR="001E0314" w:rsidRDefault="003A4B2A" w:rsidP="003A73E9">
      <w:pPr>
        <w:pStyle w:val="BodyText"/>
        <w:numPr>
          <w:ilvl w:val="3"/>
          <w:numId w:val="5"/>
        </w:numPr>
        <w:tabs>
          <w:tab w:val="left" w:pos="180"/>
          <w:tab w:val="left" w:pos="540"/>
        </w:tabs>
        <w:ind w:left="720" w:right="120" w:hanging="270"/>
        <w:jc w:val="both"/>
      </w:pPr>
      <w:r>
        <w:t>Pro</w:t>
      </w:r>
      <w:r>
        <w:rPr>
          <w:spacing w:val="-2"/>
        </w:rPr>
        <w:t>m</w:t>
      </w:r>
      <w:r>
        <w:t>ote</w:t>
      </w:r>
      <w:r>
        <w:rPr>
          <w:spacing w:val="30"/>
        </w:rPr>
        <w:t xml:space="preserve"> </w:t>
      </w:r>
      <w:r>
        <w:t>planning</w:t>
      </w:r>
      <w:r>
        <w:rPr>
          <w:spacing w:val="30"/>
        </w:rPr>
        <w:t xml:space="preserve"> </w:t>
      </w:r>
      <w:r>
        <w:t>efforts</w:t>
      </w:r>
      <w:r>
        <w:rPr>
          <w:spacing w:val="30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fish</w:t>
      </w:r>
      <w:r>
        <w:rPr>
          <w:spacing w:val="30"/>
        </w:rPr>
        <w:t xml:space="preserve"> </w:t>
      </w:r>
      <w:r>
        <w:t>h</w:t>
      </w:r>
      <w:r>
        <w:rPr>
          <w:spacing w:val="-1"/>
        </w:rPr>
        <w:t>a</w:t>
      </w:r>
      <w:r>
        <w:t>bitat</w:t>
      </w:r>
      <w:r>
        <w:rPr>
          <w:spacing w:val="29"/>
        </w:rPr>
        <w:t xml:space="preserve"> </w:t>
      </w:r>
      <w:r>
        <w:t>conservation</w:t>
      </w:r>
      <w:r>
        <w:rPr>
          <w:spacing w:val="29"/>
        </w:rPr>
        <w:t xml:space="preserve"> </w:t>
      </w:r>
      <w:r>
        <w:t>a</w:t>
      </w:r>
      <w:r>
        <w:rPr>
          <w:spacing w:val="-2"/>
        </w:rPr>
        <w:t>m</w:t>
      </w:r>
      <w:r>
        <w:t>ong</w:t>
      </w:r>
      <w:r>
        <w:rPr>
          <w:spacing w:val="29"/>
        </w:rPr>
        <w:t xml:space="preserve"> </w:t>
      </w:r>
      <w:r>
        <w:t>partners</w:t>
      </w:r>
      <w:r>
        <w:rPr>
          <w:spacing w:val="29"/>
        </w:rPr>
        <w:t xml:space="preserve"> </w:t>
      </w:r>
      <w:r>
        <w:t xml:space="preserve">and </w:t>
      </w:r>
      <w:r>
        <w:rPr>
          <w:spacing w:val="-1"/>
        </w:rPr>
        <w:t>stakeholder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2"/>
        </w:rPr>
        <w:t xml:space="preserve"> </w:t>
      </w:r>
      <w:r>
        <w:rPr>
          <w:spacing w:val="-1"/>
        </w:rPr>
        <w:t>directio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Regiona</w:t>
      </w:r>
      <w:r>
        <w:t>l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t>o</w:t>
      </w:r>
      <w:r>
        <w:rPr>
          <w:spacing w:val="-1"/>
        </w:rPr>
        <w:t>rkgroup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 xml:space="preserve">funding </w:t>
      </w:r>
      <w:r>
        <w:t>availability,</w:t>
      </w:r>
      <w:r>
        <w:rPr>
          <w:spacing w:val="-1"/>
        </w:rPr>
        <w:t xml:space="preserve"> </w:t>
      </w:r>
      <w:r>
        <w:t>categ</w:t>
      </w:r>
      <w:r>
        <w:rPr>
          <w:spacing w:val="-2"/>
        </w:rPr>
        <w:t>o</w:t>
      </w:r>
      <w:r>
        <w:t>ries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1"/>
        </w:rPr>
        <w:t xml:space="preserve"> </w:t>
      </w:r>
      <w:r>
        <w:t>potential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roje</w:t>
      </w:r>
      <w:r>
        <w:rPr>
          <w:spacing w:val="-3"/>
        </w:rPr>
        <w:t>c</w:t>
      </w:r>
      <w:r>
        <w:t>ts,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crite</w:t>
      </w:r>
      <w:r>
        <w:rPr>
          <w:spacing w:val="-1"/>
        </w:rPr>
        <w:t>r</w:t>
      </w:r>
      <w:r>
        <w:t>ia</w:t>
      </w:r>
      <w:r>
        <w:rPr>
          <w:spacing w:val="-1"/>
        </w:rPr>
        <w:t xml:space="preserve"> f</w:t>
      </w:r>
      <w:r>
        <w:t>or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io</w:t>
      </w:r>
      <w:r>
        <w:rPr>
          <w:spacing w:val="-1"/>
        </w:rPr>
        <w:t>r</w:t>
      </w:r>
      <w:r>
        <w:t>iti</w:t>
      </w:r>
      <w:r>
        <w:rPr>
          <w:spacing w:val="-1"/>
        </w:rPr>
        <w:t>z</w:t>
      </w:r>
      <w:r>
        <w:t>ation</w:t>
      </w:r>
    </w:p>
    <w:p w:rsidR="001E0314" w:rsidRDefault="003A4B2A" w:rsidP="003A73E9">
      <w:pPr>
        <w:pStyle w:val="BodyText"/>
        <w:numPr>
          <w:ilvl w:val="3"/>
          <w:numId w:val="5"/>
        </w:numPr>
        <w:tabs>
          <w:tab w:val="left" w:pos="180"/>
          <w:tab w:val="left" w:pos="540"/>
        </w:tabs>
        <w:ind w:left="720" w:right="119" w:hanging="270"/>
        <w:jc w:val="both"/>
      </w:pPr>
      <w:r>
        <w:t>Support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recom</w:t>
      </w:r>
      <w:r>
        <w:rPr>
          <w:spacing w:val="-2"/>
        </w:rPr>
        <w:t>m</w:t>
      </w:r>
      <w:r>
        <w:t>end</w:t>
      </w:r>
      <w:r>
        <w:rPr>
          <w:spacing w:val="15"/>
        </w:rPr>
        <w:t xml:space="preserve"> </w:t>
      </w:r>
      <w:r>
        <w:t>partnership</w:t>
      </w:r>
      <w:r>
        <w:rPr>
          <w:spacing w:val="15"/>
        </w:rPr>
        <w:t xml:space="preserve"> </w:t>
      </w:r>
      <w:r>
        <w:t>projects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National</w:t>
      </w:r>
      <w:r>
        <w:rPr>
          <w:spacing w:val="15"/>
        </w:rPr>
        <w:t xml:space="preserve"> </w:t>
      </w:r>
      <w:r>
        <w:t>Fish</w:t>
      </w:r>
      <w:r>
        <w:rPr>
          <w:spacing w:val="15"/>
        </w:rPr>
        <w:t xml:space="preserve"> </w:t>
      </w:r>
      <w:r>
        <w:t>Habitat</w:t>
      </w:r>
      <w:r>
        <w:rPr>
          <w:spacing w:val="15"/>
        </w:rPr>
        <w:t xml:space="preserve"> </w:t>
      </w:r>
      <w:r>
        <w:t>Action Plan Board for funding</w:t>
      </w:r>
    </w:p>
    <w:p w:rsidR="001E0314" w:rsidRDefault="003A4B2A" w:rsidP="003A73E9">
      <w:pPr>
        <w:pStyle w:val="BodyText"/>
        <w:numPr>
          <w:ilvl w:val="3"/>
          <w:numId w:val="5"/>
        </w:numPr>
        <w:tabs>
          <w:tab w:val="left" w:pos="180"/>
          <w:tab w:val="left" w:pos="540"/>
        </w:tabs>
        <w:ind w:left="720" w:right="121" w:hanging="270"/>
        <w:jc w:val="both"/>
      </w:pPr>
      <w:r>
        <w:t>Provide</w:t>
      </w:r>
      <w:r>
        <w:rPr>
          <w:spacing w:val="12"/>
        </w:rPr>
        <w:t xml:space="preserve"> </w:t>
      </w:r>
      <w:r>
        <w:t>direction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input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partnership</w:t>
      </w:r>
      <w:r>
        <w:rPr>
          <w:spacing w:val="12"/>
        </w:rPr>
        <w:t xml:space="preserve"> </w:t>
      </w:r>
      <w:r>
        <w:t>com</w:t>
      </w:r>
      <w:r>
        <w:rPr>
          <w:spacing w:val="-2"/>
        </w:rPr>
        <w:t>m</w:t>
      </w:r>
      <w:r>
        <w:t>ittees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Regional</w:t>
      </w:r>
      <w:r>
        <w:rPr>
          <w:spacing w:val="12"/>
        </w:rPr>
        <w:t xml:space="preserve"> </w:t>
      </w:r>
      <w:r>
        <w:t>Workgroups, and creating RFHP ad-hoc task groups as needed</w:t>
      </w:r>
    </w:p>
    <w:p w:rsidR="001E0314" w:rsidRDefault="003A4B2A" w:rsidP="003A73E9">
      <w:pPr>
        <w:pStyle w:val="BodyText"/>
        <w:numPr>
          <w:ilvl w:val="3"/>
          <w:numId w:val="5"/>
        </w:numPr>
        <w:tabs>
          <w:tab w:val="left" w:pos="180"/>
          <w:tab w:val="left" w:pos="540"/>
        </w:tabs>
        <w:ind w:left="720" w:right="119" w:hanging="270"/>
        <w:jc w:val="both"/>
      </w:pPr>
      <w:r>
        <w:t>Support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Regional</w:t>
      </w:r>
      <w:r>
        <w:rPr>
          <w:spacing w:val="20"/>
        </w:rPr>
        <w:t xml:space="preserve"> </w:t>
      </w:r>
      <w:r>
        <w:t>Workgroups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project</w:t>
      </w:r>
      <w:r>
        <w:t>s</w:t>
      </w:r>
      <w:r>
        <w:rPr>
          <w:spacing w:val="20"/>
        </w:rPr>
        <w:t xml:space="preserve"> </w:t>
      </w:r>
      <w:r>
        <w:rPr>
          <w:spacing w:val="-1"/>
        </w:rPr>
        <w:t>o</w:t>
      </w:r>
      <w:r>
        <w:t xml:space="preserve">f </w:t>
      </w:r>
      <w:r>
        <w:rPr>
          <w:spacing w:val="20"/>
        </w:rPr>
        <w:t xml:space="preserve"> </w:t>
      </w:r>
      <w:r>
        <w:rPr>
          <w:spacing w:val="-1"/>
        </w:rPr>
        <w:t>th</w:t>
      </w:r>
      <w:r>
        <w:t xml:space="preserve">e </w:t>
      </w:r>
      <w:r>
        <w:rPr>
          <w:spacing w:val="20"/>
        </w:rPr>
        <w:t xml:space="preserve"> </w:t>
      </w:r>
      <w:r>
        <w:rPr>
          <w:spacing w:val="-1"/>
        </w:rPr>
        <w:t>partnershi</w:t>
      </w:r>
      <w:r>
        <w:t xml:space="preserve">p </w:t>
      </w:r>
      <w:r>
        <w:rPr>
          <w:spacing w:val="20"/>
        </w:rPr>
        <w:t xml:space="preserve"> </w:t>
      </w:r>
      <w:r>
        <w:rPr>
          <w:spacing w:val="-1"/>
        </w:rPr>
        <w:t xml:space="preserve">with </w:t>
      </w:r>
      <w:r>
        <w:t>financial</w:t>
      </w:r>
      <w:r>
        <w:rPr>
          <w:spacing w:val="-1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t>sources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v</w:t>
      </w:r>
      <w:r>
        <w:t>aila</w:t>
      </w:r>
      <w:r>
        <w:rPr>
          <w:spacing w:val="-2"/>
        </w:rPr>
        <w:t>b</w:t>
      </w:r>
      <w:r>
        <w:t>le</w:t>
      </w:r>
    </w:p>
    <w:p w:rsidR="001E0314" w:rsidRDefault="003A4B2A" w:rsidP="003A73E9">
      <w:pPr>
        <w:pStyle w:val="BodyText"/>
        <w:numPr>
          <w:ilvl w:val="3"/>
          <w:numId w:val="5"/>
        </w:numPr>
        <w:tabs>
          <w:tab w:val="left" w:pos="180"/>
          <w:tab w:val="left" w:pos="540"/>
        </w:tabs>
        <w:ind w:left="720" w:right="119" w:hanging="270"/>
        <w:jc w:val="both"/>
      </w:pPr>
      <w:r>
        <w:t>Particip</w:t>
      </w:r>
      <w:r>
        <w:rPr>
          <w:spacing w:val="-1"/>
        </w:rPr>
        <w:t>a</w:t>
      </w:r>
      <w:r>
        <w:t>te</w:t>
      </w:r>
      <w:r>
        <w:rPr>
          <w:spacing w:val="33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rPr>
          <w:spacing w:val="-2"/>
        </w:rPr>
        <w:t>m</w:t>
      </w:r>
      <w:r>
        <w:t>arketing</w:t>
      </w:r>
      <w:r>
        <w:rPr>
          <w:spacing w:val="32"/>
        </w:rPr>
        <w:t xml:space="preserve"> </w:t>
      </w:r>
      <w:r>
        <w:t>e</w:t>
      </w:r>
      <w:r>
        <w:rPr>
          <w:spacing w:val="-1"/>
        </w:rPr>
        <w:t>ff</w:t>
      </w:r>
      <w:r>
        <w:t>orts</w:t>
      </w:r>
      <w:r>
        <w:rPr>
          <w:spacing w:val="33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in</w:t>
      </w:r>
      <w:r>
        <w:rPr>
          <w:spacing w:val="-1"/>
        </w:rPr>
        <w:t>f</w:t>
      </w:r>
      <w:r>
        <w:t>or</w:t>
      </w:r>
      <w:r>
        <w:rPr>
          <w:spacing w:val="-2"/>
        </w:rPr>
        <w:t>m</w:t>
      </w:r>
      <w:r>
        <w:t>ation</w:t>
      </w:r>
      <w:r>
        <w:rPr>
          <w:spacing w:val="33"/>
        </w:rPr>
        <w:t xml:space="preserve"> </w:t>
      </w:r>
      <w:r>
        <w:t>ca</w:t>
      </w:r>
      <w:r>
        <w:rPr>
          <w:spacing w:val="-2"/>
        </w:rPr>
        <w:t>m</w:t>
      </w:r>
      <w:r>
        <w:t>paigns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garn</w:t>
      </w:r>
      <w:r>
        <w:rPr>
          <w:spacing w:val="-1"/>
        </w:rPr>
        <w:t>e</w:t>
      </w:r>
      <w:r>
        <w:t>r</w:t>
      </w:r>
      <w:r>
        <w:rPr>
          <w:spacing w:val="34"/>
        </w:rPr>
        <w:t xml:space="preserve"> </w:t>
      </w:r>
      <w:r>
        <w:t>a</w:t>
      </w:r>
      <w:r>
        <w:rPr>
          <w:spacing w:val="-2"/>
        </w:rPr>
        <w:t>d</w:t>
      </w:r>
      <w:r>
        <w:t>ditio</w:t>
      </w:r>
      <w:r>
        <w:rPr>
          <w:spacing w:val="-2"/>
        </w:rPr>
        <w:t>n</w:t>
      </w:r>
      <w:r>
        <w:t>al resources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eet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RFHP</w:t>
      </w:r>
      <w:r>
        <w:rPr>
          <w:spacing w:val="-1"/>
        </w:rPr>
        <w:t xml:space="preserve"> </w:t>
      </w:r>
      <w:r>
        <w:t>objectives</w:t>
      </w:r>
    </w:p>
    <w:p w:rsidR="001E0314" w:rsidRDefault="003A4B2A" w:rsidP="003A73E9">
      <w:pPr>
        <w:pStyle w:val="BodyText"/>
        <w:numPr>
          <w:ilvl w:val="3"/>
          <w:numId w:val="5"/>
        </w:numPr>
        <w:tabs>
          <w:tab w:val="left" w:pos="180"/>
          <w:tab w:val="left" w:pos="540"/>
        </w:tabs>
        <w:ind w:left="720" w:right="118" w:hanging="270"/>
        <w:jc w:val="both"/>
      </w:pPr>
      <w:r>
        <w:t>Report</w:t>
      </w:r>
      <w:r>
        <w:rPr>
          <w:spacing w:val="46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rPr>
          <w:spacing w:val="-2"/>
        </w:rPr>
        <w:t>p</w:t>
      </w:r>
      <w:r>
        <w:t>artners</w:t>
      </w:r>
      <w:r>
        <w:rPr>
          <w:spacing w:val="46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t>stakeh</w:t>
      </w:r>
      <w:r>
        <w:rPr>
          <w:spacing w:val="-2"/>
        </w:rPr>
        <w:t>o</w:t>
      </w:r>
      <w:r>
        <w:t>lders</w:t>
      </w:r>
      <w:r>
        <w:rPr>
          <w:spacing w:val="45"/>
        </w:rPr>
        <w:t xml:space="preserve"> </w:t>
      </w:r>
      <w:r>
        <w:t>on</w:t>
      </w:r>
      <w:r>
        <w:rPr>
          <w:spacing w:val="46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status</w:t>
      </w:r>
      <w:r>
        <w:rPr>
          <w:spacing w:val="46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t>acc</w:t>
      </w:r>
      <w:r>
        <w:rPr>
          <w:spacing w:val="-2"/>
        </w:rPr>
        <w:t>o</w:t>
      </w:r>
      <w:r>
        <w:t>mplish</w:t>
      </w:r>
      <w:r>
        <w:rPr>
          <w:spacing w:val="-2"/>
        </w:rPr>
        <w:t>m</w:t>
      </w:r>
      <w:r>
        <w:t>ents</w:t>
      </w:r>
      <w:r>
        <w:rPr>
          <w:spacing w:val="46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 xml:space="preserve">the </w:t>
      </w:r>
      <w:r>
        <w:rPr>
          <w:spacing w:val="-1"/>
        </w:rPr>
        <w:t>RFHP</w:t>
      </w:r>
    </w:p>
    <w:p w:rsidR="001E0314" w:rsidRDefault="003A4B2A" w:rsidP="003A73E9">
      <w:pPr>
        <w:pStyle w:val="BodyText"/>
        <w:numPr>
          <w:ilvl w:val="3"/>
          <w:numId w:val="5"/>
        </w:numPr>
        <w:tabs>
          <w:tab w:val="left" w:pos="180"/>
          <w:tab w:val="left" w:pos="540"/>
        </w:tabs>
        <w:ind w:left="720" w:right="117" w:hanging="270"/>
        <w:jc w:val="both"/>
      </w:pPr>
      <w:r>
        <w:t>Establish</w:t>
      </w:r>
      <w:r>
        <w:rPr>
          <w:spacing w:val="58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58"/>
        </w:rPr>
        <w:t xml:space="preserve"> </w:t>
      </w:r>
      <w:r>
        <w:t>dire</w:t>
      </w:r>
      <w:r>
        <w:rPr>
          <w:spacing w:val="-1"/>
        </w:rPr>
        <w:t>c</w:t>
      </w:r>
      <w:r>
        <w:t>t</w:t>
      </w:r>
      <w:r>
        <w:rPr>
          <w:spacing w:val="59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Science</w:t>
      </w:r>
      <w:r>
        <w:rPr>
          <w:spacing w:val="58"/>
        </w:rPr>
        <w:t xml:space="preserve"> </w:t>
      </w:r>
      <w:r>
        <w:t>and</w:t>
      </w:r>
      <w:r>
        <w:rPr>
          <w:spacing w:val="57"/>
        </w:rPr>
        <w:t xml:space="preserve"> </w:t>
      </w:r>
      <w:r>
        <w:t>Data</w:t>
      </w:r>
      <w:r>
        <w:rPr>
          <w:spacing w:val="58"/>
        </w:rPr>
        <w:t xml:space="preserve"> </w:t>
      </w:r>
      <w:r>
        <w:t>Com</w:t>
      </w:r>
      <w:r>
        <w:rPr>
          <w:spacing w:val="-2"/>
        </w:rPr>
        <w:t>m</w:t>
      </w:r>
      <w:r>
        <w:t>ittee</w:t>
      </w:r>
      <w:r>
        <w:rPr>
          <w:spacing w:val="58"/>
        </w:rPr>
        <w:t xml:space="preserve"> </w:t>
      </w:r>
      <w:r>
        <w:t>to</w:t>
      </w:r>
      <w:r>
        <w:rPr>
          <w:spacing w:val="58"/>
        </w:rPr>
        <w:t xml:space="preserve"> </w:t>
      </w:r>
      <w:r>
        <w:t>p</w:t>
      </w:r>
      <w:r>
        <w:rPr>
          <w:spacing w:val="-1"/>
        </w:rPr>
        <w:t>r</w:t>
      </w:r>
      <w:r>
        <w:t>ovide</w:t>
      </w:r>
      <w:r>
        <w:rPr>
          <w:spacing w:val="58"/>
        </w:rPr>
        <w:t xml:space="preserve"> </w:t>
      </w:r>
      <w:r>
        <w:t>di</w:t>
      </w:r>
      <w:r>
        <w:rPr>
          <w:spacing w:val="-1"/>
        </w:rPr>
        <w:t>r</w:t>
      </w:r>
      <w:r>
        <w:t>ection</w:t>
      </w:r>
      <w:r>
        <w:rPr>
          <w:spacing w:val="58"/>
        </w:rPr>
        <w:t xml:space="preserve"> </w:t>
      </w:r>
      <w:r>
        <w:t>and support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Exec</w:t>
      </w:r>
      <w:r>
        <w:rPr>
          <w:spacing w:val="-2"/>
        </w:rPr>
        <w:t>u</w:t>
      </w:r>
      <w:r>
        <w:t>tive</w:t>
      </w:r>
      <w:r>
        <w:rPr>
          <w:spacing w:val="30"/>
        </w:rPr>
        <w:t xml:space="preserve"> </w:t>
      </w:r>
      <w:r>
        <w:t>Committee</w:t>
      </w:r>
      <w:r>
        <w:rPr>
          <w:spacing w:val="30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2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Regiona</w:t>
      </w:r>
      <w:r>
        <w:t>l</w:t>
      </w:r>
      <w:r>
        <w:rPr>
          <w:spacing w:val="30"/>
        </w:rPr>
        <w:t xml:space="preserve"> </w:t>
      </w:r>
      <w:r>
        <w:rPr>
          <w:spacing w:val="-1"/>
        </w:rPr>
        <w:t>Workgroup</w:t>
      </w:r>
      <w:r>
        <w:t>s</w:t>
      </w:r>
      <w:r>
        <w:rPr>
          <w:spacing w:val="3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0"/>
        </w:rPr>
        <w:t xml:space="preserve"> </w:t>
      </w:r>
      <w:r>
        <w:rPr>
          <w:spacing w:val="-1"/>
        </w:rPr>
        <w:t xml:space="preserve">the </w:t>
      </w:r>
      <w:r>
        <w:t>i</w:t>
      </w:r>
      <w:r>
        <w:rPr>
          <w:spacing w:val="-2"/>
        </w:rPr>
        <w:t>m</w:t>
      </w:r>
      <w:r>
        <w:t>ple</w:t>
      </w:r>
      <w:r>
        <w:rPr>
          <w:spacing w:val="-2"/>
        </w:rPr>
        <w:t>m</w:t>
      </w:r>
      <w:r>
        <w:t>entation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st</w:t>
      </w:r>
      <w:r>
        <w:rPr>
          <w:spacing w:val="-1"/>
        </w:rPr>
        <w:t>r</w:t>
      </w:r>
      <w:r>
        <w:t>ate</w:t>
      </w:r>
      <w:r>
        <w:rPr>
          <w:spacing w:val="-2"/>
        </w:rPr>
        <w:t>g</w:t>
      </w:r>
      <w:r>
        <w:t>ic</w:t>
      </w:r>
      <w:r>
        <w:rPr>
          <w:spacing w:val="25"/>
        </w:rPr>
        <w:t xml:space="preserve"> </w:t>
      </w:r>
      <w:r>
        <w:rPr>
          <w:spacing w:val="-2"/>
        </w:rPr>
        <w:t>p</w:t>
      </w:r>
      <w:r>
        <w:t>lan,</w:t>
      </w:r>
      <w:r>
        <w:rPr>
          <w:spacing w:val="2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nationa</w:t>
      </w:r>
      <w:r>
        <w:t>l</w:t>
      </w:r>
      <w:r>
        <w:rPr>
          <w:spacing w:val="24"/>
        </w:rPr>
        <w:t xml:space="preserve"> </w:t>
      </w:r>
      <w:r>
        <w:rPr>
          <w:spacing w:val="-1"/>
        </w:rPr>
        <w:t>reservoi</w:t>
      </w:r>
      <w:r>
        <w:t>r</w:t>
      </w:r>
      <w:r>
        <w:rPr>
          <w:spacing w:val="24"/>
        </w:rPr>
        <w:t xml:space="preserve"> </w:t>
      </w:r>
      <w:r>
        <w:rPr>
          <w:spacing w:val="-1"/>
        </w:rPr>
        <w:t>assess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4"/>
        </w:rPr>
        <w:t xml:space="preserve"> </w:t>
      </w:r>
      <w:r>
        <w:rPr>
          <w:spacing w:val="-1"/>
        </w:rPr>
        <w:t xml:space="preserve">and </w:t>
      </w:r>
      <w:r>
        <w:t>database,</w:t>
      </w:r>
      <w:r>
        <w:rPr>
          <w:spacing w:val="2"/>
        </w:rPr>
        <w:t xml:space="preserve"> </w:t>
      </w:r>
      <w:r>
        <w:t>monitoring,</w:t>
      </w:r>
      <w:r>
        <w:rPr>
          <w:spacing w:val="2"/>
        </w:rPr>
        <w:t xml:space="preserve"> </w:t>
      </w:r>
      <w:r>
        <w:t>reporting,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perfor</w:t>
      </w:r>
      <w:r>
        <w:rPr>
          <w:spacing w:val="-2"/>
        </w:rPr>
        <w:t>m</w:t>
      </w:r>
      <w:r>
        <w:t>ance</w:t>
      </w:r>
      <w:r>
        <w:rPr>
          <w:spacing w:val="2"/>
        </w:rPr>
        <w:t xml:space="preserve"> </w:t>
      </w:r>
      <w:r>
        <w:t>as</w:t>
      </w:r>
      <w:r>
        <w:rPr>
          <w:spacing w:val="-1"/>
        </w:rPr>
        <w:t>s</w:t>
      </w:r>
      <w:r>
        <w:t>ess</w:t>
      </w:r>
      <w:r>
        <w:rPr>
          <w:spacing w:val="-2"/>
        </w:rPr>
        <w:t>m</w:t>
      </w:r>
      <w:r>
        <w:t>ent,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coordinatio</w:t>
      </w:r>
      <w:r>
        <w:t>n</w:t>
      </w:r>
      <w:r>
        <w:rPr>
          <w:spacing w:val="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-1"/>
        </w:rPr>
        <w:t>scienc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5"/>
        </w:rPr>
        <w:t xml:space="preserve"> </w:t>
      </w:r>
      <w:r>
        <w:rPr>
          <w:spacing w:val="-1"/>
        </w:rPr>
        <w:t>dat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rel</w:t>
      </w:r>
      <w:r>
        <w:rPr>
          <w:spacing w:val="1"/>
        </w:rPr>
        <w:t>a</w:t>
      </w:r>
      <w:r>
        <w:t>ted</w:t>
      </w:r>
      <w:r>
        <w:rPr>
          <w:spacing w:val="5"/>
        </w:rPr>
        <w:t xml:space="preserve"> </w:t>
      </w:r>
      <w:r>
        <w:t>issu</w:t>
      </w:r>
      <w:r>
        <w:rPr>
          <w:spacing w:val="-1"/>
        </w:rPr>
        <w:t>e</w:t>
      </w:r>
      <w:r>
        <w:t>s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NFHAP</w:t>
      </w:r>
      <w:r>
        <w:rPr>
          <w:spacing w:val="5"/>
        </w:rPr>
        <w:t xml:space="preserve"> </w:t>
      </w:r>
      <w:r>
        <w:t>Board,</w:t>
      </w:r>
      <w:r>
        <w:rPr>
          <w:spacing w:val="5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lastRenderedPageBreak/>
        <w:t>Board’s Science and Data Com</w:t>
      </w:r>
      <w:r>
        <w:rPr>
          <w:spacing w:val="-2"/>
        </w:rPr>
        <w:t>m</w:t>
      </w:r>
      <w:r>
        <w:t xml:space="preserve">ittee, </w:t>
      </w:r>
      <w:r>
        <w:rPr>
          <w:spacing w:val="-1"/>
        </w:rPr>
        <w:t>a</w:t>
      </w:r>
      <w:r>
        <w:t>nd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Fish</w:t>
      </w:r>
      <w:r>
        <w:rPr>
          <w:spacing w:val="-1"/>
        </w:rPr>
        <w:t xml:space="preserve"> </w:t>
      </w:r>
      <w:r>
        <w:t>Habitat</w:t>
      </w:r>
      <w:r>
        <w:rPr>
          <w:spacing w:val="-1"/>
        </w:rPr>
        <w:t xml:space="preserve"> </w:t>
      </w:r>
      <w:r>
        <w:t>Partnerships</w:t>
      </w:r>
    </w:p>
    <w:p w:rsidR="001E0314" w:rsidRDefault="003A4B2A" w:rsidP="003A73E9">
      <w:pPr>
        <w:pStyle w:val="BodyText"/>
        <w:numPr>
          <w:ilvl w:val="3"/>
          <w:numId w:val="5"/>
        </w:numPr>
        <w:tabs>
          <w:tab w:val="left" w:pos="180"/>
          <w:tab w:val="left" w:pos="540"/>
          <w:tab w:val="left" w:pos="630"/>
          <w:tab w:val="left" w:pos="720"/>
        </w:tabs>
        <w:spacing w:before="2" w:line="276" w:lineRule="exact"/>
        <w:ind w:left="720" w:right="117" w:hanging="270"/>
        <w:jc w:val="both"/>
      </w:pPr>
      <w:r>
        <w:t>Establish</w:t>
      </w:r>
      <w:r>
        <w:rPr>
          <w:spacing w:val="44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directing</w:t>
      </w:r>
      <w:r>
        <w:rPr>
          <w:spacing w:val="44"/>
        </w:rPr>
        <w:t xml:space="preserve"> </w:t>
      </w:r>
      <w:r>
        <w:t>an</w:t>
      </w:r>
      <w:r>
        <w:rPr>
          <w:spacing w:val="43"/>
        </w:rPr>
        <w:t xml:space="preserve"> </w:t>
      </w:r>
      <w:r>
        <w:t>Outreach</w:t>
      </w:r>
      <w:r>
        <w:rPr>
          <w:spacing w:val="43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Communica</w:t>
      </w:r>
      <w:r>
        <w:rPr>
          <w:spacing w:val="-2"/>
        </w:rPr>
        <w:t>t</w:t>
      </w:r>
      <w:r>
        <w:t>ion</w:t>
      </w:r>
      <w:r>
        <w:rPr>
          <w:spacing w:val="44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t>m</w:t>
      </w:r>
      <w:r>
        <w:rPr>
          <w:spacing w:val="-2"/>
        </w:rPr>
        <w:t>m</w:t>
      </w:r>
      <w:r>
        <w:t>ittee</w:t>
      </w:r>
      <w:r>
        <w:rPr>
          <w:spacing w:val="44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rPr>
          <w:spacing w:val="-1"/>
        </w:rPr>
        <w:t>f</w:t>
      </w:r>
      <w:r>
        <w:t xml:space="preserve">urther </w:t>
      </w:r>
      <w:r>
        <w:rPr>
          <w:spacing w:val="-1"/>
        </w:rPr>
        <w:t>develo</w:t>
      </w:r>
      <w:r>
        <w:t>p</w:t>
      </w:r>
      <w:r>
        <w:rPr>
          <w:spacing w:val="2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9"/>
        </w:rPr>
        <w:t xml:space="preserve"> </w:t>
      </w:r>
      <w:r>
        <w:rPr>
          <w:spacing w:val="-1"/>
        </w:rPr>
        <w:t>expan</w:t>
      </w:r>
      <w:r>
        <w:t>d</w:t>
      </w:r>
      <w:r>
        <w:rPr>
          <w:spacing w:val="2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partnership</w:t>
      </w:r>
      <w:r>
        <w:t>,</w:t>
      </w:r>
      <w:r>
        <w:rPr>
          <w:spacing w:val="29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r</w:t>
      </w:r>
      <w:r>
        <w:t>ovide</w:t>
      </w:r>
      <w:r>
        <w:rPr>
          <w:spacing w:val="30"/>
        </w:rPr>
        <w:t xml:space="preserve"> </w:t>
      </w:r>
      <w:r>
        <w:t>educational</w:t>
      </w:r>
      <w:r>
        <w:rPr>
          <w:spacing w:val="30"/>
        </w:rPr>
        <w:t xml:space="preserve"> </w:t>
      </w:r>
      <w:r>
        <w:t>services,</w:t>
      </w:r>
      <w:r>
        <w:rPr>
          <w:spacing w:val="30"/>
        </w:rPr>
        <w:t xml:space="preserve"> </w:t>
      </w:r>
      <w:r>
        <w:t>co</w:t>
      </w:r>
      <w:r>
        <w:rPr>
          <w:spacing w:val="-2"/>
        </w:rPr>
        <w:t>m</w:t>
      </w:r>
      <w:r>
        <w:rPr>
          <w:spacing w:val="-1"/>
        </w:rPr>
        <w:t>m</w:t>
      </w:r>
      <w:r>
        <w:t xml:space="preserve">unicate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purpose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organization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successe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partnershi</w:t>
      </w:r>
      <w:r>
        <w:t>p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public an</w:t>
      </w:r>
      <w:r>
        <w:t xml:space="preserve">d  </w:t>
      </w:r>
      <w:r>
        <w:rPr>
          <w:spacing w:val="-22"/>
        </w:rPr>
        <w:t xml:space="preserve"> </w:t>
      </w:r>
      <w:r>
        <w:rPr>
          <w:spacing w:val="-1"/>
        </w:rPr>
        <w:t>polic</w:t>
      </w:r>
      <w:r>
        <w:t>y</w:t>
      </w:r>
      <w:r>
        <w:rPr>
          <w:spacing w:val="38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1"/>
        </w:rPr>
        <w:t>kers</w:t>
      </w:r>
      <w:r>
        <w:t xml:space="preserve">, </w:t>
      </w:r>
      <w:r>
        <w:rPr>
          <w:spacing w:val="38"/>
        </w:rPr>
        <w:t xml:space="preserve"> </w:t>
      </w:r>
      <w:r>
        <w:rPr>
          <w:spacing w:val="-1"/>
        </w:rPr>
        <w:t>revie</w:t>
      </w:r>
      <w:r>
        <w:t xml:space="preserve">w </w:t>
      </w:r>
      <w:r>
        <w:rPr>
          <w:spacing w:val="38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38"/>
        </w:rPr>
        <w:t xml:space="preserve"> </w:t>
      </w:r>
      <w:r>
        <w:rPr>
          <w:spacing w:val="-1"/>
        </w:rPr>
        <w:t>contr</w:t>
      </w:r>
      <w:r>
        <w:rPr>
          <w:spacing w:val="3"/>
        </w:rPr>
        <w:t>i</w:t>
      </w:r>
      <w:r>
        <w:t xml:space="preserve">bute </w:t>
      </w:r>
      <w:r>
        <w:rPr>
          <w:spacing w:val="38"/>
        </w:rPr>
        <w:t xml:space="preserve"> </w:t>
      </w:r>
      <w:r>
        <w:t xml:space="preserve">to </w:t>
      </w:r>
      <w:r>
        <w:rPr>
          <w:spacing w:val="38"/>
        </w:rPr>
        <w:t xml:space="preserve"> </w:t>
      </w:r>
      <w:r>
        <w:t xml:space="preserve">the </w:t>
      </w:r>
      <w:r>
        <w:rPr>
          <w:spacing w:val="38"/>
        </w:rPr>
        <w:t xml:space="preserve"> </w:t>
      </w:r>
      <w:r>
        <w:t>develop</w:t>
      </w:r>
      <w:r>
        <w:rPr>
          <w:spacing w:val="-2"/>
        </w:rPr>
        <w:t>m</w:t>
      </w:r>
      <w:r>
        <w:t xml:space="preserve">ent </w:t>
      </w:r>
      <w:r>
        <w:rPr>
          <w:spacing w:val="38"/>
        </w:rPr>
        <w:t xml:space="preserve"> </w:t>
      </w:r>
      <w:r>
        <w:t xml:space="preserve">of </w:t>
      </w:r>
      <w:r>
        <w:rPr>
          <w:spacing w:val="38"/>
        </w:rPr>
        <w:t xml:space="preserve"> </w:t>
      </w:r>
      <w:r>
        <w:t>policies i</w:t>
      </w:r>
      <w:r>
        <w:rPr>
          <w:spacing w:val="-2"/>
        </w:rPr>
        <w:t>m</w:t>
      </w:r>
      <w:r>
        <w:t>pacting</w:t>
      </w:r>
      <w:r>
        <w:rPr>
          <w:spacing w:val="48"/>
        </w:rPr>
        <w:t xml:space="preserve"> </w:t>
      </w:r>
      <w:r>
        <w:t>reservoir</w:t>
      </w:r>
      <w:r>
        <w:rPr>
          <w:spacing w:val="48"/>
        </w:rPr>
        <w:t xml:space="preserve"> </w:t>
      </w:r>
      <w:r>
        <w:t>syste</w:t>
      </w:r>
      <w:r>
        <w:rPr>
          <w:spacing w:val="-2"/>
        </w:rPr>
        <w:t>m</w:t>
      </w:r>
      <w:r>
        <w:t>s,</w:t>
      </w:r>
      <w:r>
        <w:rPr>
          <w:spacing w:val="48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coo</w:t>
      </w:r>
      <w:r>
        <w:rPr>
          <w:spacing w:val="-1"/>
        </w:rPr>
        <w:t>r</w:t>
      </w:r>
      <w:r>
        <w:t>dinate</w:t>
      </w:r>
      <w:r>
        <w:rPr>
          <w:spacing w:val="48"/>
        </w:rPr>
        <w:t xml:space="preserve"> </w:t>
      </w:r>
      <w:r>
        <w:t>with</w:t>
      </w:r>
      <w:r>
        <w:rPr>
          <w:spacing w:val="48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support</w:t>
      </w:r>
      <w:r>
        <w:rPr>
          <w:spacing w:val="48"/>
        </w:rPr>
        <w:t xml:space="preserve"> </w:t>
      </w:r>
      <w:r>
        <w:t>Friends</w:t>
      </w:r>
      <w:r>
        <w:rPr>
          <w:spacing w:val="48"/>
        </w:rPr>
        <w:t xml:space="preserve"> </w:t>
      </w:r>
      <w:r>
        <w:t xml:space="preserve">of </w:t>
      </w:r>
      <w:r>
        <w:rPr>
          <w:spacing w:val="-1"/>
        </w:rPr>
        <w:t>Reservoirs</w:t>
      </w:r>
    </w:p>
    <w:p w:rsidR="001E0314" w:rsidRDefault="003A4B2A" w:rsidP="003A73E9">
      <w:pPr>
        <w:pStyle w:val="BodyText"/>
        <w:numPr>
          <w:ilvl w:val="3"/>
          <w:numId w:val="5"/>
        </w:numPr>
        <w:tabs>
          <w:tab w:val="left" w:pos="180"/>
          <w:tab w:val="left" w:pos="540"/>
        </w:tabs>
        <w:spacing w:line="273" w:lineRule="exact"/>
        <w:ind w:left="720" w:hanging="270"/>
        <w:jc w:val="both"/>
      </w:pPr>
      <w:r>
        <w:t>Establish other Com</w:t>
      </w:r>
      <w:r>
        <w:rPr>
          <w:spacing w:val="-2"/>
        </w:rPr>
        <w:t>m</w:t>
      </w:r>
      <w:r>
        <w:t>it</w:t>
      </w:r>
      <w:r>
        <w:rPr>
          <w:spacing w:val="1"/>
        </w:rPr>
        <w:t>t</w:t>
      </w:r>
      <w:r>
        <w:t>ees as deemed neces</w:t>
      </w:r>
      <w:r>
        <w:rPr>
          <w:spacing w:val="-1"/>
        </w:rPr>
        <w:t>s</w:t>
      </w:r>
      <w:r>
        <w:t>ary</w:t>
      </w:r>
    </w:p>
    <w:p w:rsidR="001E0314" w:rsidRDefault="003A4B2A" w:rsidP="003A73E9">
      <w:pPr>
        <w:pStyle w:val="BodyText"/>
        <w:numPr>
          <w:ilvl w:val="3"/>
          <w:numId w:val="5"/>
        </w:numPr>
        <w:tabs>
          <w:tab w:val="left" w:pos="180"/>
          <w:tab w:val="left" w:pos="540"/>
        </w:tabs>
        <w:ind w:left="720" w:right="119" w:hanging="270"/>
        <w:jc w:val="both"/>
      </w:pPr>
      <w:r>
        <w:t>Recruit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hire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full-ti</w:t>
      </w:r>
      <w:r>
        <w:rPr>
          <w:spacing w:val="-2"/>
        </w:rPr>
        <w:t>m</w:t>
      </w:r>
      <w:r>
        <w:t>e</w:t>
      </w:r>
      <w:r>
        <w:rPr>
          <w:spacing w:val="14"/>
        </w:rPr>
        <w:t xml:space="preserve"> </w:t>
      </w:r>
      <w:r>
        <w:t>Coordinator</w:t>
      </w:r>
      <w:r>
        <w:rPr>
          <w:spacing w:val="11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provide</w:t>
      </w:r>
      <w:r>
        <w:rPr>
          <w:spacing w:val="13"/>
        </w:rPr>
        <w:t xml:space="preserve"> </w:t>
      </w:r>
      <w:r>
        <w:t>staff</w:t>
      </w:r>
      <w:r>
        <w:rPr>
          <w:spacing w:val="13"/>
        </w:rPr>
        <w:t xml:space="preserve"> </w:t>
      </w:r>
      <w:r>
        <w:t>support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Executive Com</w:t>
      </w:r>
      <w:r>
        <w:rPr>
          <w:spacing w:val="-2"/>
        </w:rPr>
        <w:t>m</w:t>
      </w:r>
      <w:r>
        <w:t>ittee,</w:t>
      </w:r>
      <w:r>
        <w:rPr>
          <w:spacing w:val="20"/>
        </w:rPr>
        <w:t xml:space="preserve"> </w:t>
      </w:r>
      <w:r>
        <w:t>including</w:t>
      </w:r>
      <w:r>
        <w:rPr>
          <w:spacing w:val="20"/>
        </w:rPr>
        <w:t xml:space="preserve"> </w:t>
      </w:r>
      <w:r>
        <w:t>disse</w:t>
      </w:r>
      <w:r>
        <w:rPr>
          <w:spacing w:val="-2"/>
        </w:rPr>
        <w:t>m</w:t>
      </w:r>
      <w:r>
        <w:t>ination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i</w:t>
      </w:r>
      <w:r>
        <w:rPr>
          <w:spacing w:val="-1"/>
        </w:rPr>
        <w:t>nfo</w:t>
      </w:r>
      <w:r>
        <w:rPr>
          <w:spacing w:val="1"/>
        </w:rPr>
        <w:t>r</w:t>
      </w:r>
      <w:r>
        <w:rPr>
          <w:spacing w:val="-2"/>
        </w:rPr>
        <w:t>m</w:t>
      </w:r>
      <w:r>
        <w:rPr>
          <w:spacing w:val="-1"/>
        </w:rPr>
        <w:t>ation</w:t>
      </w:r>
      <w:r>
        <w:t>,</w:t>
      </w:r>
      <w:r>
        <w:rPr>
          <w:spacing w:val="20"/>
        </w:rPr>
        <w:t xml:space="preserve"> </w:t>
      </w:r>
      <w:r>
        <w:rPr>
          <w:spacing w:val="-1"/>
        </w:rPr>
        <w:t>coordinatio</w:t>
      </w:r>
      <w:r>
        <w:t>n</w:t>
      </w:r>
      <w:r>
        <w:rPr>
          <w:spacing w:val="2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 xml:space="preserve">facilitation </w:t>
      </w:r>
      <w:r>
        <w:t>of</w:t>
      </w:r>
      <w:r>
        <w:rPr>
          <w:spacing w:val="11"/>
        </w:rPr>
        <w:t xml:space="preserve"> </w:t>
      </w:r>
      <w:r>
        <w:t>actions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projects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partn</w:t>
      </w:r>
      <w:r>
        <w:rPr>
          <w:spacing w:val="-2"/>
        </w:rPr>
        <w:t>e</w:t>
      </w:r>
      <w:r>
        <w:t>rship,</w:t>
      </w:r>
      <w:r>
        <w:rPr>
          <w:spacing w:val="11"/>
        </w:rPr>
        <w:t xml:space="preserve"> </w:t>
      </w:r>
      <w:r>
        <w:t>coordination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outreach</w:t>
      </w:r>
      <w:r>
        <w:rPr>
          <w:spacing w:val="11"/>
        </w:rPr>
        <w:t xml:space="preserve"> </w:t>
      </w:r>
      <w:r>
        <w:t>acti</w:t>
      </w:r>
      <w:r>
        <w:rPr>
          <w:spacing w:val="-2"/>
        </w:rPr>
        <w:t>v</w:t>
      </w:r>
      <w:r>
        <w:t xml:space="preserve">ities,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pursui</w:t>
      </w:r>
      <w:r>
        <w:t>t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fundin</w:t>
      </w:r>
      <w:r>
        <w:t>g</w:t>
      </w:r>
      <w:r>
        <w:rPr>
          <w:spacing w:val="-1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1"/>
        </w:rPr>
        <w:t xml:space="preserve"> </w:t>
      </w:r>
      <w:r>
        <w:t>grant</w:t>
      </w:r>
      <w:r>
        <w:rPr>
          <w:spacing w:val="-1"/>
        </w:rPr>
        <w:t xml:space="preserve"> </w:t>
      </w:r>
      <w:r>
        <w:t>opportunities</w:t>
      </w:r>
    </w:p>
    <w:p w:rsidR="001E0314" w:rsidRDefault="003A4B2A" w:rsidP="003A73E9">
      <w:pPr>
        <w:pStyle w:val="BodyText"/>
        <w:numPr>
          <w:ilvl w:val="3"/>
          <w:numId w:val="5"/>
        </w:numPr>
        <w:tabs>
          <w:tab w:val="left" w:pos="180"/>
          <w:tab w:val="left" w:pos="540"/>
        </w:tabs>
        <w:spacing w:before="69"/>
        <w:ind w:left="720" w:right="119" w:hanging="270"/>
        <w:jc w:val="both"/>
      </w:pPr>
      <w:r>
        <w:t>Establish</w:t>
      </w:r>
      <w:r w:rsidRPr="003A73E9">
        <w:rPr>
          <w:spacing w:val="7"/>
        </w:rPr>
        <w:t xml:space="preserve"> </w:t>
      </w:r>
      <w:r>
        <w:t>and</w:t>
      </w:r>
      <w:r w:rsidRPr="003A73E9">
        <w:rPr>
          <w:spacing w:val="7"/>
        </w:rPr>
        <w:t xml:space="preserve"> </w:t>
      </w:r>
      <w:r>
        <w:t>i</w:t>
      </w:r>
      <w:r w:rsidRPr="003A73E9">
        <w:rPr>
          <w:spacing w:val="-2"/>
        </w:rPr>
        <w:t>m</w:t>
      </w:r>
      <w:r>
        <w:t>pl</w:t>
      </w:r>
      <w:r w:rsidRPr="003A73E9">
        <w:rPr>
          <w:spacing w:val="1"/>
        </w:rPr>
        <w:t>e</w:t>
      </w:r>
      <w:r w:rsidRPr="003A73E9">
        <w:rPr>
          <w:spacing w:val="-2"/>
        </w:rPr>
        <w:t>m</w:t>
      </w:r>
      <w:r>
        <w:t>ent</w:t>
      </w:r>
      <w:r w:rsidRPr="003A73E9">
        <w:rPr>
          <w:spacing w:val="7"/>
        </w:rPr>
        <w:t xml:space="preserve"> </w:t>
      </w:r>
      <w:r>
        <w:t>a</w:t>
      </w:r>
      <w:r w:rsidRPr="003A73E9">
        <w:rPr>
          <w:spacing w:val="7"/>
        </w:rPr>
        <w:t xml:space="preserve"> </w:t>
      </w:r>
      <w:r>
        <w:t>national</w:t>
      </w:r>
      <w:r w:rsidRPr="003A73E9">
        <w:rPr>
          <w:spacing w:val="7"/>
        </w:rPr>
        <w:t xml:space="preserve"> </w:t>
      </w:r>
      <w:r w:rsidRPr="003A73E9">
        <w:rPr>
          <w:spacing w:val="-2"/>
        </w:rPr>
        <w:t>F</w:t>
      </w:r>
      <w:r>
        <w:t>riends</w:t>
      </w:r>
      <w:r w:rsidRPr="003A73E9">
        <w:rPr>
          <w:spacing w:val="3"/>
        </w:rPr>
        <w:t xml:space="preserve"> </w:t>
      </w:r>
      <w:r>
        <w:t>of</w:t>
      </w:r>
      <w:r w:rsidRPr="003A73E9">
        <w:rPr>
          <w:spacing w:val="6"/>
        </w:rPr>
        <w:t xml:space="preserve"> </w:t>
      </w:r>
      <w:r>
        <w:t>Reservoirs</w:t>
      </w:r>
      <w:r w:rsidRPr="003A73E9">
        <w:rPr>
          <w:spacing w:val="6"/>
        </w:rPr>
        <w:t xml:space="preserve"> </w:t>
      </w:r>
      <w:r>
        <w:t>foundation</w:t>
      </w:r>
      <w:r w:rsidRPr="003A73E9">
        <w:rPr>
          <w:spacing w:val="6"/>
        </w:rPr>
        <w:t xml:space="preserve"> </w:t>
      </w:r>
      <w:r>
        <w:t>and</w:t>
      </w:r>
      <w:r w:rsidRPr="003A73E9">
        <w:rPr>
          <w:spacing w:val="6"/>
        </w:rPr>
        <w:t xml:space="preserve"> </w:t>
      </w:r>
      <w:r>
        <w:t>network</w:t>
      </w:r>
      <w:r w:rsidR="003A73E9">
        <w:t xml:space="preserve"> o</w:t>
      </w:r>
      <w:r>
        <w:t>f</w:t>
      </w:r>
      <w:r w:rsidRPr="003A73E9">
        <w:rPr>
          <w:spacing w:val="31"/>
        </w:rPr>
        <w:t xml:space="preserve"> </w:t>
      </w:r>
      <w:r>
        <w:t>a</w:t>
      </w:r>
      <w:r w:rsidRPr="003A73E9">
        <w:rPr>
          <w:spacing w:val="-1"/>
        </w:rPr>
        <w:t>ff</w:t>
      </w:r>
      <w:r>
        <w:t>iliated</w:t>
      </w:r>
      <w:r w:rsidRPr="003A73E9">
        <w:rPr>
          <w:spacing w:val="31"/>
        </w:rPr>
        <w:t xml:space="preserve"> </w:t>
      </w:r>
      <w:r>
        <w:t>Friends</w:t>
      </w:r>
      <w:r w:rsidRPr="003A73E9">
        <w:rPr>
          <w:spacing w:val="32"/>
        </w:rPr>
        <w:t xml:space="preserve"> </w:t>
      </w:r>
      <w:r>
        <w:t>chapters</w:t>
      </w:r>
      <w:r w:rsidRPr="003A73E9">
        <w:rPr>
          <w:spacing w:val="32"/>
        </w:rPr>
        <w:t xml:space="preserve"> </w:t>
      </w:r>
      <w:r>
        <w:t>to</w:t>
      </w:r>
      <w:r w:rsidRPr="003A73E9">
        <w:rPr>
          <w:spacing w:val="32"/>
        </w:rPr>
        <w:t xml:space="preserve"> </w:t>
      </w:r>
      <w:r>
        <w:t>support</w:t>
      </w:r>
      <w:r w:rsidRPr="003A73E9">
        <w:rPr>
          <w:spacing w:val="31"/>
        </w:rPr>
        <w:t xml:space="preserve"> </w:t>
      </w:r>
      <w:r>
        <w:t>the</w:t>
      </w:r>
      <w:r w:rsidRPr="003A73E9">
        <w:rPr>
          <w:spacing w:val="32"/>
        </w:rPr>
        <w:t xml:space="preserve"> </w:t>
      </w:r>
      <w:r>
        <w:t>RFHP</w:t>
      </w:r>
      <w:r w:rsidRPr="003A73E9">
        <w:rPr>
          <w:spacing w:val="32"/>
        </w:rPr>
        <w:t xml:space="preserve"> </w:t>
      </w:r>
      <w:r>
        <w:t>and</w:t>
      </w:r>
      <w:r w:rsidRPr="003A73E9">
        <w:rPr>
          <w:spacing w:val="32"/>
        </w:rPr>
        <w:t xml:space="preserve"> </w:t>
      </w:r>
      <w:r>
        <w:t>to</w:t>
      </w:r>
      <w:r w:rsidRPr="003A73E9">
        <w:rPr>
          <w:spacing w:val="32"/>
        </w:rPr>
        <w:t xml:space="preserve"> </w:t>
      </w:r>
      <w:r>
        <w:t>sustain</w:t>
      </w:r>
      <w:r w:rsidRPr="003A73E9">
        <w:rPr>
          <w:spacing w:val="32"/>
        </w:rPr>
        <w:t xml:space="preserve"> </w:t>
      </w:r>
      <w:r>
        <w:t>its</w:t>
      </w:r>
      <w:r w:rsidRPr="003A73E9">
        <w:rPr>
          <w:spacing w:val="32"/>
        </w:rPr>
        <w:t xml:space="preserve"> </w:t>
      </w:r>
      <w:r>
        <w:t>operations through</w:t>
      </w:r>
      <w:r w:rsidRPr="003A73E9">
        <w:rPr>
          <w:spacing w:val="-1"/>
        </w:rPr>
        <w:t xml:space="preserve"> </w:t>
      </w:r>
      <w:r>
        <w:t>volunteer</w:t>
      </w:r>
      <w:r w:rsidRPr="003A73E9">
        <w:rPr>
          <w:spacing w:val="-1"/>
        </w:rPr>
        <w:t xml:space="preserve"> </w:t>
      </w:r>
      <w:r>
        <w:t>recruit</w:t>
      </w:r>
      <w:r w:rsidRPr="003A73E9">
        <w:rPr>
          <w:spacing w:val="-2"/>
        </w:rPr>
        <w:t>m</w:t>
      </w:r>
      <w:r>
        <w:t>ent</w:t>
      </w:r>
      <w:r w:rsidRPr="003A73E9">
        <w:rPr>
          <w:spacing w:val="-1"/>
        </w:rPr>
        <w:t xml:space="preserve"> </w:t>
      </w:r>
      <w:r>
        <w:t>and</w:t>
      </w:r>
      <w:r w:rsidRPr="003A73E9">
        <w:rPr>
          <w:spacing w:val="-1"/>
        </w:rPr>
        <w:t xml:space="preserve"> </w:t>
      </w:r>
      <w:r>
        <w:t>fund-raising</w:t>
      </w:r>
    </w:p>
    <w:p w:rsidR="001E0314" w:rsidRDefault="001E0314" w:rsidP="003A73E9">
      <w:pPr>
        <w:tabs>
          <w:tab w:val="left" w:pos="180"/>
          <w:tab w:val="left" w:pos="450"/>
        </w:tabs>
        <w:spacing w:before="16" w:line="260" w:lineRule="exact"/>
        <w:ind w:left="720" w:hanging="270"/>
        <w:jc w:val="both"/>
        <w:rPr>
          <w:sz w:val="26"/>
          <w:szCs w:val="26"/>
        </w:rPr>
      </w:pPr>
    </w:p>
    <w:p w:rsidR="001E0314" w:rsidRDefault="00A93123" w:rsidP="00A93123">
      <w:pPr>
        <w:numPr>
          <w:ilvl w:val="0"/>
          <w:numId w:val="4"/>
        </w:numPr>
        <w:tabs>
          <w:tab w:val="left" w:pos="386"/>
        </w:tabs>
        <w:ind w:left="45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3A4B2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Financia</w:t>
      </w:r>
      <w:r w:rsidR="003A4B2A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="003A4B2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Managemen</w:t>
      </w:r>
      <w:r w:rsidR="003A4B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 w:rsidR="003A4B2A">
        <w:rPr>
          <w:rFonts w:ascii="Times New Roman" w:eastAsia="Times New Roman" w:hAnsi="Times New Roman" w:cs="Times New Roman"/>
          <w:sz w:val="24"/>
          <w:szCs w:val="24"/>
        </w:rPr>
        <w:t>of the RFHP</w:t>
      </w:r>
    </w:p>
    <w:p w:rsidR="001E0314" w:rsidRDefault="003A4B2A" w:rsidP="0015345B">
      <w:pPr>
        <w:pStyle w:val="BodyText"/>
        <w:numPr>
          <w:ilvl w:val="1"/>
          <w:numId w:val="4"/>
        </w:numPr>
        <w:tabs>
          <w:tab w:val="left" w:pos="840"/>
        </w:tabs>
        <w:ind w:left="840" w:right="120"/>
        <w:jc w:val="both"/>
      </w:pPr>
      <w:r>
        <w:t>The</w:t>
      </w:r>
      <w:r>
        <w:rPr>
          <w:spacing w:val="25"/>
        </w:rPr>
        <w:t xml:space="preserve"> </w:t>
      </w:r>
      <w:r>
        <w:t>Reservoir</w:t>
      </w:r>
      <w:r>
        <w:rPr>
          <w:spacing w:val="25"/>
        </w:rPr>
        <w:t xml:space="preserve"> </w:t>
      </w:r>
      <w:r>
        <w:t>Fish</w:t>
      </w:r>
      <w:r>
        <w:rPr>
          <w:spacing w:val="25"/>
        </w:rPr>
        <w:t xml:space="preserve"> </w:t>
      </w:r>
      <w:r>
        <w:rPr>
          <w:spacing w:val="-2"/>
        </w:rPr>
        <w:t>H</w:t>
      </w:r>
      <w:r>
        <w:t>abitat</w:t>
      </w:r>
      <w:r>
        <w:rPr>
          <w:spacing w:val="25"/>
        </w:rPr>
        <w:t xml:space="preserve"> </w:t>
      </w:r>
      <w:r>
        <w:t>Partnersh</w:t>
      </w:r>
      <w:r>
        <w:rPr>
          <w:spacing w:val="-1"/>
        </w:rPr>
        <w:t>i</w:t>
      </w:r>
      <w:r>
        <w:t>p</w:t>
      </w:r>
      <w:r>
        <w:rPr>
          <w:spacing w:val="25"/>
        </w:rPr>
        <w:t xml:space="preserve"> </w:t>
      </w:r>
      <w:r>
        <w:t>will</w:t>
      </w:r>
      <w:r>
        <w:rPr>
          <w:spacing w:val="25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self-</w:t>
      </w:r>
      <w:r>
        <w:rPr>
          <w:spacing w:val="-1"/>
        </w:rPr>
        <w:t>s</w:t>
      </w:r>
      <w:r>
        <w:t>upporting</w:t>
      </w:r>
      <w:r>
        <w:rPr>
          <w:spacing w:val="24"/>
        </w:rPr>
        <w:t xml:space="preserve"> </w:t>
      </w:r>
      <w:r>
        <w:t>through</w:t>
      </w:r>
      <w:r>
        <w:rPr>
          <w:spacing w:val="24"/>
        </w:rPr>
        <w:t xml:space="preserve"> </w:t>
      </w:r>
      <w:r>
        <w:t>the contributions</w:t>
      </w:r>
      <w:r>
        <w:rPr>
          <w:spacing w:val="57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partnership</w:t>
      </w:r>
      <w:r>
        <w:rPr>
          <w:spacing w:val="57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-2"/>
        </w:rPr>
        <w:t>m</w:t>
      </w:r>
      <w:r>
        <w:t>be</w:t>
      </w:r>
      <w:r>
        <w:rPr>
          <w:spacing w:val="-1"/>
        </w:rPr>
        <w:t>rs</w:t>
      </w:r>
      <w:r>
        <w:t>,</w:t>
      </w:r>
      <w:r>
        <w:rPr>
          <w:spacing w:val="57"/>
        </w:rPr>
        <w:t xml:space="preserve"> </w:t>
      </w:r>
      <w:r>
        <w:rPr>
          <w:spacing w:val="-1"/>
        </w:rPr>
        <w:t>grants</w:t>
      </w:r>
      <w:r>
        <w:t>,</w:t>
      </w:r>
      <w:r>
        <w:rPr>
          <w:spacing w:val="57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57"/>
        </w:rPr>
        <w:t xml:space="preserve"> </w:t>
      </w:r>
      <w:r>
        <w:rPr>
          <w:spacing w:val="-1"/>
        </w:rPr>
        <w:t>donation</w:t>
      </w:r>
      <w:r>
        <w:t>s</w:t>
      </w:r>
      <w:r>
        <w:rPr>
          <w:spacing w:val="5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57"/>
        </w:rPr>
        <w:t xml:space="preserve"> </w:t>
      </w:r>
      <w:r>
        <w:rPr>
          <w:spacing w:val="-1"/>
        </w:rPr>
        <w:t xml:space="preserve">other </w:t>
      </w:r>
      <w:r>
        <w:t>gifts.</w:t>
      </w:r>
    </w:p>
    <w:p w:rsidR="001E0314" w:rsidRDefault="00D20721" w:rsidP="0015345B">
      <w:pPr>
        <w:pStyle w:val="BodyText"/>
        <w:numPr>
          <w:ilvl w:val="1"/>
          <w:numId w:val="4"/>
        </w:numPr>
        <w:tabs>
          <w:tab w:val="left" w:pos="840"/>
        </w:tabs>
        <w:ind w:left="840" w:right="120"/>
        <w:jc w:val="both"/>
      </w:pPr>
      <w:r>
        <w:t>Friends of Reservoirs</w:t>
      </w:r>
      <w:r w:rsidR="003A4B2A">
        <w:rPr>
          <w:spacing w:val="45"/>
        </w:rPr>
        <w:t xml:space="preserve"> </w:t>
      </w:r>
      <w:r w:rsidR="003A4B2A">
        <w:t>will</w:t>
      </w:r>
      <w:r w:rsidR="003A4B2A">
        <w:rPr>
          <w:spacing w:val="45"/>
        </w:rPr>
        <w:t xml:space="preserve"> </w:t>
      </w:r>
      <w:r w:rsidR="003A4B2A">
        <w:t>be</w:t>
      </w:r>
      <w:r w:rsidR="003A4B2A">
        <w:rPr>
          <w:spacing w:val="45"/>
        </w:rPr>
        <w:t xml:space="preserve"> </w:t>
      </w:r>
      <w:r w:rsidR="003A4B2A">
        <w:t>the</w:t>
      </w:r>
      <w:r w:rsidR="003A4B2A">
        <w:rPr>
          <w:spacing w:val="45"/>
        </w:rPr>
        <w:t xml:space="preserve"> </w:t>
      </w:r>
      <w:r w:rsidR="003A4B2A">
        <w:t>banking</w:t>
      </w:r>
      <w:r w:rsidR="003A4B2A">
        <w:rPr>
          <w:spacing w:val="45"/>
        </w:rPr>
        <w:t xml:space="preserve"> </w:t>
      </w:r>
      <w:r w:rsidR="003A4B2A">
        <w:t>insti</w:t>
      </w:r>
      <w:r w:rsidR="003A4B2A">
        <w:rPr>
          <w:spacing w:val="-1"/>
        </w:rPr>
        <w:t>tutio</w:t>
      </w:r>
      <w:r w:rsidR="003A4B2A">
        <w:t>n</w:t>
      </w:r>
      <w:r w:rsidR="003A4B2A">
        <w:rPr>
          <w:spacing w:val="45"/>
        </w:rPr>
        <w:t xml:space="preserve"> </w:t>
      </w:r>
      <w:r w:rsidR="003A4B2A">
        <w:rPr>
          <w:spacing w:val="-1"/>
        </w:rPr>
        <w:t>fo</w:t>
      </w:r>
      <w:r w:rsidR="003A4B2A">
        <w:t>r</w:t>
      </w:r>
      <w:r w:rsidR="003A4B2A">
        <w:rPr>
          <w:spacing w:val="45"/>
        </w:rPr>
        <w:t xml:space="preserve"> </w:t>
      </w:r>
      <w:r w:rsidR="003A4B2A">
        <w:rPr>
          <w:spacing w:val="-1"/>
        </w:rPr>
        <w:t>th</w:t>
      </w:r>
      <w:r w:rsidR="003A4B2A">
        <w:t>e</w:t>
      </w:r>
      <w:r w:rsidR="003A4B2A">
        <w:rPr>
          <w:spacing w:val="45"/>
        </w:rPr>
        <w:t xml:space="preserve"> </w:t>
      </w:r>
      <w:r w:rsidR="003A4B2A">
        <w:rPr>
          <w:spacing w:val="-1"/>
        </w:rPr>
        <w:t>RFHP</w:t>
      </w:r>
      <w:r w:rsidR="003A4B2A">
        <w:t>.</w:t>
      </w:r>
      <w:r w:rsidR="003A4B2A">
        <w:rPr>
          <w:spacing w:val="30"/>
        </w:rPr>
        <w:t xml:space="preserve"> </w:t>
      </w:r>
      <w:r w:rsidR="003A4B2A">
        <w:rPr>
          <w:spacing w:val="-1"/>
        </w:rPr>
        <w:t>I</w:t>
      </w:r>
      <w:r w:rsidR="003A4B2A">
        <w:t>t</w:t>
      </w:r>
      <w:r w:rsidR="003A4B2A">
        <w:rPr>
          <w:spacing w:val="45"/>
        </w:rPr>
        <w:t xml:space="preserve"> </w:t>
      </w:r>
      <w:r w:rsidR="003A4B2A">
        <w:rPr>
          <w:spacing w:val="-1"/>
        </w:rPr>
        <w:t>wil</w:t>
      </w:r>
      <w:r w:rsidR="003A4B2A">
        <w:t>l</w:t>
      </w:r>
      <w:r w:rsidR="003A4B2A">
        <w:rPr>
          <w:spacing w:val="45"/>
        </w:rPr>
        <w:t xml:space="preserve"> </w:t>
      </w:r>
      <w:r w:rsidR="003A4B2A">
        <w:rPr>
          <w:spacing w:val="-1"/>
        </w:rPr>
        <w:t>hol</w:t>
      </w:r>
      <w:r w:rsidR="003A4B2A">
        <w:t>d</w:t>
      </w:r>
      <w:r w:rsidR="003A4B2A">
        <w:rPr>
          <w:spacing w:val="45"/>
        </w:rPr>
        <w:t xml:space="preserve"> </w:t>
      </w:r>
      <w:r w:rsidR="003A4B2A">
        <w:rPr>
          <w:spacing w:val="-1"/>
        </w:rPr>
        <w:t xml:space="preserve">and </w:t>
      </w:r>
      <w:r w:rsidR="003A4B2A">
        <w:t>distribute</w:t>
      </w:r>
      <w:r w:rsidR="003A4B2A">
        <w:rPr>
          <w:spacing w:val="42"/>
        </w:rPr>
        <w:t xml:space="preserve"> </w:t>
      </w:r>
      <w:r w:rsidR="003A4B2A">
        <w:t>at</w:t>
      </w:r>
      <w:r w:rsidR="003A4B2A">
        <w:rPr>
          <w:spacing w:val="42"/>
        </w:rPr>
        <w:t xml:space="preserve"> </w:t>
      </w:r>
      <w:r w:rsidR="003A4B2A">
        <w:t>the</w:t>
      </w:r>
      <w:r w:rsidR="003A4B2A">
        <w:rPr>
          <w:spacing w:val="42"/>
        </w:rPr>
        <w:t xml:space="preserve"> </w:t>
      </w:r>
      <w:r w:rsidR="003A4B2A">
        <w:t>direction</w:t>
      </w:r>
      <w:r w:rsidR="003A4B2A">
        <w:rPr>
          <w:spacing w:val="42"/>
        </w:rPr>
        <w:t xml:space="preserve"> </w:t>
      </w:r>
      <w:r w:rsidR="003A4B2A">
        <w:t>of</w:t>
      </w:r>
      <w:r w:rsidR="003A4B2A">
        <w:rPr>
          <w:spacing w:val="42"/>
        </w:rPr>
        <w:t xml:space="preserve"> </w:t>
      </w:r>
      <w:r w:rsidR="003A4B2A">
        <w:t>the</w:t>
      </w:r>
      <w:r w:rsidR="003A4B2A">
        <w:rPr>
          <w:spacing w:val="42"/>
        </w:rPr>
        <w:t xml:space="preserve"> </w:t>
      </w:r>
      <w:r w:rsidR="003A4B2A">
        <w:t>C</w:t>
      </w:r>
      <w:r w:rsidR="003A4B2A">
        <w:rPr>
          <w:spacing w:val="-2"/>
        </w:rPr>
        <w:t>h</w:t>
      </w:r>
      <w:r w:rsidR="003A4B2A">
        <w:t>air</w:t>
      </w:r>
      <w:r w:rsidR="003A4B2A">
        <w:rPr>
          <w:spacing w:val="41"/>
        </w:rPr>
        <w:t xml:space="preserve"> </w:t>
      </w:r>
      <w:r w:rsidR="003A4B2A">
        <w:t>and</w:t>
      </w:r>
      <w:r w:rsidR="003A4B2A">
        <w:rPr>
          <w:spacing w:val="41"/>
        </w:rPr>
        <w:t xml:space="preserve"> </w:t>
      </w:r>
      <w:r w:rsidR="003A4B2A">
        <w:t>the</w:t>
      </w:r>
      <w:r w:rsidR="003A4B2A">
        <w:rPr>
          <w:spacing w:val="41"/>
        </w:rPr>
        <w:t xml:space="preserve"> </w:t>
      </w:r>
      <w:r w:rsidR="003A4B2A">
        <w:t>Executive</w:t>
      </w:r>
      <w:r w:rsidR="003A4B2A">
        <w:rPr>
          <w:spacing w:val="41"/>
        </w:rPr>
        <w:t xml:space="preserve"> </w:t>
      </w:r>
      <w:r w:rsidR="003A4B2A">
        <w:t>Com</w:t>
      </w:r>
      <w:r w:rsidR="003A4B2A">
        <w:rPr>
          <w:spacing w:val="-2"/>
        </w:rPr>
        <w:t>m</w:t>
      </w:r>
      <w:r w:rsidR="003A4B2A">
        <w:t>ittee</w:t>
      </w:r>
      <w:r w:rsidR="003A4B2A">
        <w:rPr>
          <w:spacing w:val="41"/>
        </w:rPr>
        <w:t xml:space="preserve"> </w:t>
      </w:r>
      <w:r w:rsidR="003A4B2A">
        <w:t>all</w:t>
      </w:r>
      <w:r w:rsidR="003A4B2A">
        <w:rPr>
          <w:spacing w:val="41"/>
        </w:rPr>
        <w:t xml:space="preserve"> </w:t>
      </w:r>
      <w:r w:rsidR="003A4B2A">
        <w:t xml:space="preserve">funds </w:t>
      </w:r>
      <w:r w:rsidR="003A4B2A">
        <w:rPr>
          <w:spacing w:val="-1"/>
        </w:rPr>
        <w:t>grante</w:t>
      </w:r>
      <w:r w:rsidR="003A4B2A">
        <w:t>d</w:t>
      </w:r>
      <w:r w:rsidR="003A4B2A">
        <w:rPr>
          <w:spacing w:val="-1"/>
        </w:rPr>
        <w:t xml:space="preserve"> o</w:t>
      </w:r>
      <w:r w:rsidR="003A4B2A">
        <w:t>r</w:t>
      </w:r>
      <w:r w:rsidR="003A4B2A">
        <w:rPr>
          <w:spacing w:val="-1"/>
        </w:rPr>
        <w:t xml:space="preserve"> donate</w:t>
      </w:r>
      <w:r w:rsidR="003A4B2A">
        <w:t>d</w:t>
      </w:r>
      <w:r w:rsidR="003A4B2A">
        <w:rPr>
          <w:spacing w:val="-1"/>
        </w:rPr>
        <w:t xml:space="preserve"> t</w:t>
      </w:r>
      <w:r w:rsidR="003A4B2A">
        <w:t>o</w:t>
      </w:r>
      <w:r w:rsidR="003A4B2A">
        <w:rPr>
          <w:spacing w:val="-1"/>
        </w:rPr>
        <w:t xml:space="preserve"> th</w:t>
      </w:r>
      <w:r w:rsidR="003A4B2A">
        <w:t>e</w:t>
      </w:r>
      <w:r w:rsidR="003A4B2A">
        <w:rPr>
          <w:spacing w:val="-1"/>
        </w:rPr>
        <w:t xml:space="preserve"> partnership.</w:t>
      </w:r>
    </w:p>
    <w:p w:rsidR="001E0314" w:rsidRDefault="003A4B2A" w:rsidP="0015345B">
      <w:pPr>
        <w:pStyle w:val="BodyText"/>
        <w:numPr>
          <w:ilvl w:val="1"/>
          <w:numId w:val="4"/>
        </w:numPr>
        <w:tabs>
          <w:tab w:val="left" w:pos="840"/>
        </w:tabs>
        <w:ind w:left="840" w:right="119"/>
        <w:jc w:val="both"/>
      </w:pPr>
      <w:r>
        <w:t>Funds</w:t>
      </w:r>
      <w:r>
        <w:rPr>
          <w:spacing w:val="48"/>
        </w:rPr>
        <w:t xml:space="preserve"> </w:t>
      </w:r>
      <w:r>
        <w:t>raised</w:t>
      </w:r>
      <w:r>
        <w:rPr>
          <w:spacing w:val="48"/>
        </w:rPr>
        <w:t xml:space="preserve"> </w:t>
      </w:r>
      <w:r>
        <w:t>through</w:t>
      </w:r>
      <w:r>
        <w:rPr>
          <w:spacing w:val="48"/>
        </w:rPr>
        <w:t xml:space="preserve"> </w:t>
      </w:r>
      <w:r>
        <w:t>Friends</w:t>
      </w:r>
      <w:r>
        <w:rPr>
          <w:spacing w:val="48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Reser</w:t>
      </w:r>
      <w:r>
        <w:rPr>
          <w:spacing w:val="-1"/>
        </w:rPr>
        <w:t>voir</w:t>
      </w:r>
      <w:r>
        <w:t>s</w:t>
      </w:r>
      <w:r>
        <w:rPr>
          <w:spacing w:val="47"/>
        </w:rPr>
        <w:t xml:space="preserve"> </w:t>
      </w:r>
      <w:r>
        <w:rPr>
          <w:spacing w:val="-1"/>
        </w:rPr>
        <w:t>Foundatio</w:t>
      </w:r>
      <w:r>
        <w:t>n</w:t>
      </w:r>
      <w:r>
        <w:rPr>
          <w:spacing w:val="47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4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47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1"/>
        </w:rPr>
        <w:t>nage</w:t>
      </w:r>
      <w:r>
        <w:t>d</w:t>
      </w:r>
      <w:r>
        <w:rPr>
          <w:spacing w:val="47"/>
        </w:rPr>
        <w:t xml:space="preserve"> </w:t>
      </w:r>
      <w:r>
        <w:rPr>
          <w:spacing w:val="-1"/>
        </w:rPr>
        <w:t xml:space="preserve">and </w:t>
      </w:r>
      <w:r>
        <w:t>distributed</w:t>
      </w:r>
      <w:r>
        <w:rPr>
          <w:spacing w:val="28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entity</w:t>
      </w:r>
      <w:r>
        <w:rPr>
          <w:spacing w:val="28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procedures</w:t>
      </w:r>
      <w:r>
        <w:rPr>
          <w:spacing w:val="27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purposes</w:t>
      </w:r>
      <w:r>
        <w:rPr>
          <w:spacing w:val="27"/>
        </w:rPr>
        <w:t xml:space="preserve"> </w:t>
      </w:r>
      <w:r>
        <w:t>s</w:t>
      </w:r>
      <w:r>
        <w:rPr>
          <w:spacing w:val="-1"/>
        </w:rPr>
        <w:t>e</w:t>
      </w:r>
      <w:r>
        <w:t>t</w:t>
      </w:r>
      <w:r>
        <w:rPr>
          <w:spacing w:val="28"/>
        </w:rPr>
        <w:t xml:space="preserve"> </w:t>
      </w:r>
      <w:r>
        <w:rPr>
          <w:spacing w:val="-1"/>
        </w:rPr>
        <w:t>f</w:t>
      </w:r>
      <w:r>
        <w:t>orth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its charter.</w:t>
      </w:r>
    </w:p>
    <w:p w:rsidR="001E0314" w:rsidRDefault="003A4B2A" w:rsidP="0015345B">
      <w:pPr>
        <w:pStyle w:val="BodyText"/>
        <w:numPr>
          <w:ilvl w:val="1"/>
          <w:numId w:val="4"/>
        </w:numPr>
        <w:tabs>
          <w:tab w:val="left" w:pos="840"/>
        </w:tabs>
        <w:ind w:left="840" w:right="117"/>
        <w:jc w:val="both"/>
      </w:pPr>
      <w:r>
        <w:t>The</w:t>
      </w:r>
      <w:r>
        <w:rPr>
          <w:spacing w:val="8"/>
        </w:rPr>
        <w:t xml:space="preserve"> </w:t>
      </w:r>
      <w:r>
        <w:t>Chair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</w:t>
      </w:r>
      <w:r>
        <w:rPr>
          <w:spacing w:val="-2"/>
        </w:rPr>
        <w:t>F</w:t>
      </w:r>
      <w:r>
        <w:t>HP</w:t>
      </w:r>
      <w:r>
        <w:rPr>
          <w:spacing w:val="8"/>
        </w:rPr>
        <w:t xml:space="preserve"> </w:t>
      </w:r>
      <w:r>
        <w:t>coordi</w:t>
      </w:r>
      <w:r>
        <w:rPr>
          <w:spacing w:val="-2"/>
        </w:rPr>
        <w:t>n</w:t>
      </w:r>
      <w:r>
        <w:t>ator</w:t>
      </w:r>
      <w:r>
        <w:rPr>
          <w:spacing w:val="8"/>
        </w:rPr>
        <w:t xml:space="preserve"> </w:t>
      </w:r>
      <w:r>
        <w:t>w</w:t>
      </w:r>
      <w:r>
        <w:rPr>
          <w:spacing w:val="-2"/>
        </w:rPr>
        <w:t>i</w:t>
      </w:r>
      <w:r>
        <w:t>ll</w:t>
      </w:r>
      <w:r>
        <w:rPr>
          <w:spacing w:val="8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joint</w:t>
      </w:r>
      <w:r>
        <w:rPr>
          <w:spacing w:val="8"/>
        </w:rPr>
        <w:t xml:space="preserve"> </w:t>
      </w:r>
      <w:r>
        <w:t>discretionary</w:t>
      </w:r>
      <w:r>
        <w:rPr>
          <w:spacing w:val="8"/>
        </w:rPr>
        <w:t xml:space="preserve"> </w:t>
      </w:r>
      <w:r>
        <w:t>spending authority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expenses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exceed</w:t>
      </w:r>
      <w:r>
        <w:rPr>
          <w:spacing w:val="-5"/>
        </w:rPr>
        <w:t xml:space="preserve"> </w:t>
      </w:r>
      <w:r>
        <w:t>$1,000.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expenses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excess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$1,000,</w:t>
      </w:r>
      <w:r>
        <w:rPr>
          <w:spacing w:val="1"/>
        </w:rPr>
        <w:t xml:space="preserve"> </w:t>
      </w:r>
      <w:r>
        <w:t>the approval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Vice</w:t>
      </w:r>
      <w:r>
        <w:rPr>
          <w:spacing w:val="-1"/>
        </w:rPr>
        <w:t xml:space="preserve"> </w:t>
      </w:r>
      <w:r>
        <w:t>Chair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i</w:t>
      </w:r>
      <w:r>
        <w:t>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addition.</w:t>
      </w:r>
    </w:p>
    <w:p w:rsidR="001E0314" w:rsidRDefault="001E0314" w:rsidP="0015345B">
      <w:pPr>
        <w:spacing w:before="4" w:line="100" w:lineRule="exact"/>
        <w:jc w:val="both"/>
        <w:rPr>
          <w:sz w:val="10"/>
          <w:szCs w:val="10"/>
        </w:rPr>
      </w:pPr>
    </w:p>
    <w:p w:rsidR="001E0314" w:rsidRDefault="001E0314" w:rsidP="0015345B">
      <w:pPr>
        <w:spacing w:line="200" w:lineRule="exact"/>
        <w:jc w:val="both"/>
        <w:rPr>
          <w:sz w:val="20"/>
          <w:szCs w:val="20"/>
        </w:rPr>
      </w:pPr>
    </w:p>
    <w:p w:rsidR="001E0314" w:rsidRDefault="003A4B2A" w:rsidP="00A93123">
      <w:pPr>
        <w:pStyle w:val="Heading1"/>
        <w:numPr>
          <w:ilvl w:val="0"/>
          <w:numId w:val="4"/>
        </w:numPr>
        <w:ind w:left="120"/>
        <w:jc w:val="both"/>
        <w:rPr>
          <w:b w:val="0"/>
          <w:bCs w:val="0"/>
        </w:rPr>
      </w:pPr>
      <w:r>
        <w:rPr>
          <w:spacing w:val="-21"/>
        </w:rPr>
        <w:t>Entitie</w:t>
      </w:r>
      <w:r>
        <w:rPr>
          <w:spacing w:val="19"/>
        </w:rPr>
        <w:t>s</w:t>
      </w:r>
      <w:r w:rsidR="00A93123">
        <w:rPr>
          <w:spacing w:val="19"/>
        </w:rPr>
        <w:t xml:space="preserve"> </w:t>
      </w:r>
      <w:r>
        <w:rPr>
          <w:spacing w:val="-21"/>
        </w:rPr>
        <w:t>supportin</w:t>
      </w:r>
      <w:r>
        <w:rPr>
          <w:spacing w:val="20"/>
        </w:rPr>
        <w:t>g</w:t>
      </w:r>
      <w:r w:rsidR="00A93123">
        <w:rPr>
          <w:spacing w:val="20"/>
        </w:rPr>
        <w:t xml:space="preserve"> </w:t>
      </w:r>
      <w:r>
        <w:rPr>
          <w:spacing w:val="-19"/>
        </w:rPr>
        <w:t>t</w:t>
      </w:r>
      <w:r>
        <w:rPr>
          <w:spacing w:val="-21"/>
        </w:rPr>
        <w:t>h</w:t>
      </w:r>
      <w:r>
        <w:rPr>
          <w:spacing w:val="20"/>
        </w:rPr>
        <w:t>e</w:t>
      </w:r>
      <w:r w:rsidR="00A93123">
        <w:rPr>
          <w:spacing w:val="20"/>
        </w:rPr>
        <w:t xml:space="preserve"> </w:t>
      </w:r>
      <w:r>
        <w:rPr>
          <w:spacing w:val="-21"/>
        </w:rPr>
        <w:t>Executiv</w:t>
      </w:r>
      <w:r>
        <w:rPr>
          <w:spacing w:val="20"/>
        </w:rPr>
        <w:t>e</w:t>
      </w:r>
      <w:r w:rsidR="00A93123">
        <w:rPr>
          <w:spacing w:val="20"/>
        </w:rPr>
        <w:t xml:space="preserve"> </w:t>
      </w:r>
      <w:r>
        <w:rPr>
          <w:spacing w:val="-21"/>
        </w:rPr>
        <w:t>Co</w:t>
      </w:r>
      <w:r>
        <w:rPr>
          <w:spacing w:val="-19"/>
        </w:rPr>
        <w:t>m</w:t>
      </w:r>
      <w:r>
        <w:rPr>
          <w:spacing w:val="-20"/>
        </w:rPr>
        <w:t>m</w:t>
      </w:r>
      <w:r>
        <w:rPr>
          <w:spacing w:val="-21"/>
        </w:rPr>
        <w:t>ittee</w:t>
      </w:r>
    </w:p>
    <w:p w:rsidR="001E0314" w:rsidRDefault="003A4B2A" w:rsidP="0015345B">
      <w:pPr>
        <w:pStyle w:val="BodyText"/>
        <w:numPr>
          <w:ilvl w:val="0"/>
          <w:numId w:val="3"/>
        </w:numPr>
        <w:tabs>
          <w:tab w:val="left" w:pos="840"/>
        </w:tabs>
        <w:spacing w:line="272" w:lineRule="exact"/>
        <w:ind w:left="840" w:right="119"/>
        <w:jc w:val="both"/>
      </w:pPr>
      <w:r>
        <w:rPr>
          <w:spacing w:val="-1"/>
          <w:u w:val="single" w:color="000000"/>
        </w:rPr>
        <w:t>Staf</w:t>
      </w:r>
      <w:r>
        <w:rPr>
          <w:u w:val="single" w:color="000000"/>
        </w:rPr>
        <w:t>f</w:t>
      </w:r>
      <w:r>
        <w:rPr>
          <w:spacing w:val="9"/>
          <w:u w:val="single" w:color="000000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full-ti</w:t>
      </w:r>
      <w:r>
        <w:rPr>
          <w:spacing w:val="-2"/>
        </w:rPr>
        <w:t>m</w:t>
      </w:r>
      <w:r>
        <w:t>e</w:t>
      </w:r>
      <w:r>
        <w:rPr>
          <w:spacing w:val="10"/>
        </w:rPr>
        <w:t xml:space="preserve"> </w:t>
      </w:r>
      <w:r>
        <w:t>paid</w:t>
      </w:r>
      <w:r>
        <w:rPr>
          <w:spacing w:val="10"/>
        </w:rPr>
        <w:t xml:space="preserve"> </w:t>
      </w:r>
      <w:r>
        <w:t>coordinator</w:t>
      </w:r>
      <w:r>
        <w:rPr>
          <w:spacing w:val="10"/>
        </w:rPr>
        <w:t xml:space="preserve"> </w:t>
      </w:r>
      <w:r>
        <w:t>(supported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voluntary</w:t>
      </w:r>
      <w:r>
        <w:rPr>
          <w:spacing w:val="10"/>
        </w:rPr>
        <w:t xml:space="preserve"> </w:t>
      </w:r>
      <w:r>
        <w:t>staff</w:t>
      </w:r>
      <w:r>
        <w:rPr>
          <w:spacing w:val="10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partnering</w:t>
      </w:r>
    </w:p>
    <w:p w:rsidR="001E0314" w:rsidRDefault="003A4B2A" w:rsidP="0015345B">
      <w:pPr>
        <w:pStyle w:val="BodyText"/>
        <w:ind w:left="840" w:right="118" w:firstLine="0"/>
        <w:jc w:val="both"/>
      </w:pPr>
      <w:proofErr w:type="gramStart"/>
      <w:r>
        <w:t>agenci</w:t>
      </w:r>
      <w:r>
        <w:rPr>
          <w:spacing w:val="-1"/>
        </w:rPr>
        <w:t>e</w:t>
      </w:r>
      <w:r>
        <w:t>s</w:t>
      </w:r>
      <w:proofErr w:type="gramEnd"/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organiz</w:t>
      </w:r>
      <w:r>
        <w:rPr>
          <w:spacing w:val="-1"/>
        </w:rPr>
        <w:t>a</w:t>
      </w:r>
      <w:r>
        <w:t>tions</w:t>
      </w:r>
      <w:r>
        <w:rPr>
          <w:spacing w:val="26"/>
        </w:rPr>
        <w:t xml:space="preserve"> </w:t>
      </w:r>
      <w:r>
        <w:t>will</w:t>
      </w:r>
      <w:r>
        <w:rPr>
          <w:spacing w:val="26"/>
        </w:rPr>
        <w:t xml:space="preserve"> </w:t>
      </w:r>
      <w:r>
        <w:t>manages</w:t>
      </w:r>
      <w:r>
        <w:rPr>
          <w:spacing w:val="26"/>
        </w:rPr>
        <w:t xml:space="preserve"> </w:t>
      </w:r>
      <w:r>
        <w:t>pa</w:t>
      </w:r>
      <w:r>
        <w:rPr>
          <w:spacing w:val="-1"/>
        </w:rPr>
        <w:t>rt</w:t>
      </w:r>
      <w:r>
        <w:t>nership</w:t>
      </w:r>
      <w:r>
        <w:rPr>
          <w:spacing w:val="26"/>
        </w:rPr>
        <w:t xml:space="preserve"> </w:t>
      </w:r>
      <w:r>
        <w:t>ope</w:t>
      </w:r>
      <w:r>
        <w:rPr>
          <w:spacing w:val="-1"/>
        </w:rPr>
        <w:t>r</w:t>
      </w:r>
      <w:r>
        <w:t>ations.</w:t>
      </w:r>
      <w:r>
        <w:rPr>
          <w:spacing w:val="52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Chair,</w:t>
      </w:r>
      <w:r>
        <w:rPr>
          <w:spacing w:val="26"/>
        </w:rPr>
        <w:t xml:space="preserve"> </w:t>
      </w:r>
      <w:r>
        <w:t>in consultation</w:t>
      </w:r>
      <w:r>
        <w:rPr>
          <w:spacing w:val="22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2"/>
        </w:rPr>
        <w:t>E</w:t>
      </w:r>
      <w:r>
        <w:t>xecuti</w:t>
      </w:r>
      <w:r>
        <w:rPr>
          <w:spacing w:val="-2"/>
        </w:rPr>
        <w:t>v</w:t>
      </w:r>
      <w:r>
        <w:t>e</w:t>
      </w:r>
      <w:r>
        <w:rPr>
          <w:spacing w:val="23"/>
        </w:rPr>
        <w:t xml:space="preserve"> </w:t>
      </w:r>
      <w:r>
        <w:t>C</w:t>
      </w:r>
      <w:r>
        <w:rPr>
          <w:spacing w:val="-2"/>
        </w:rPr>
        <w:t>o</w:t>
      </w:r>
      <w:r>
        <w:t>mmittee,</w:t>
      </w:r>
      <w:r>
        <w:rPr>
          <w:spacing w:val="22"/>
        </w:rPr>
        <w:t xml:space="preserve"> </w:t>
      </w:r>
      <w:r>
        <w:rPr>
          <w:spacing w:val="-2"/>
        </w:rPr>
        <w:t>m</w:t>
      </w:r>
      <w:r>
        <w:t>ay</w:t>
      </w:r>
      <w:r>
        <w:rPr>
          <w:spacing w:val="24"/>
        </w:rPr>
        <w:t xml:space="preserve"> </w:t>
      </w:r>
      <w:r>
        <w:t>acce</w:t>
      </w:r>
      <w:r>
        <w:rPr>
          <w:spacing w:val="-2"/>
        </w:rPr>
        <w:t>p</w:t>
      </w:r>
      <w:r>
        <w:t>t</w:t>
      </w:r>
      <w:r>
        <w:rPr>
          <w:spacing w:val="24"/>
        </w:rPr>
        <w:t xml:space="preserve"> </w:t>
      </w:r>
      <w:r>
        <w:t>a</w:t>
      </w:r>
      <w:r>
        <w:rPr>
          <w:spacing w:val="-2"/>
        </w:rPr>
        <w:t>d</w:t>
      </w:r>
      <w:r>
        <w:t>ditio</w:t>
      </w:r>
      <w:r>
        <w:rPr>
          <w:spacing w:val="-2"/>
        </w:rPr>
        <w:t>n</w:t>
      </w:r>
      <w:r>
        <w:t>al</w:t>
      </w:r>
      <w:r>
        <w:rPr>
          <w:spacing w:val="24"/>
        </w:rPr>
        <w:t xml:space="preserve"> </w:t>
      </w:r>
      <w:r>
        <w:t>sta</w:t>
      </w:r>
      <w:r>
        <w:rPr>
          <w:spacing w:val="-2"/>
        </w:rPr>
        <w:t>f</w:t>
      </w:r>
      <w:r>
        <w:t>f</w:t>
      </w:r>
      <w:r>
        <w:rPr>
          <w:spacing w:val="23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oth</w:t>
      </w:r>
      <w:r>
        <w:rPr>
          <w:spacing w:val="-1"/>
        </w:rPr>
        <w:t>e</w:t>
      </w:r>
      <w:r>
        <w:t>r support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entities.</w:t>
      </w:r>
    </w:p>
    <w:p w:rsidR="001E0314" w:rsidRDefault="003A4B2A" w:rsidP="0015345B">
      <w:pPr>
        <w:pStyle w:val="BodyText"/>
        <w:numPr>
          <w:ilvl w:val="0"/>
          <w:numId w:val="3"/>
        </w:numPr>
        <w:tabs>
          <w:tab w:val="left" w:pos="840"/>
        </w:tabs>
        <w:spacing w:line="239" w:lineRule="auto"/>
        <w:ind w:left="840" w:right="117"/>
        <w:jc w:val="both"/>
      </w:pPr>
      <w:r>
        <w:rPr>
          <w:u w:val="single" w:color="000000"/>
        </w:rPr>
        <w:t>Science</w:t>
      </w:r>
      <w:r>
        <w:rPr>
          <w:spacing w:val="4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5"/>
          <w:u w:val="single" w:color="000000"/>
        </w:rPr>
        <w:t xml:space="preserve"> </w:t>
      </w:r>
      <w:r>
        <w:rPr>
          <w:u w:val="single" w:color="000000"/>
        </w:rPr>
        <w:t>Data</w:t>
      </w:r>
      <w:r>
        <w:rPr>
          <w:spacing w:val="5"/>
          <w:u w:val="single" w:color="000000"/>
        </w:rPr>
        <w:t xml:space="preserve"> </w:t>
      </w:r>
      <w:r>
        <w:rPr>
          <w:u w:val="single" w:color="000000"/>
        </w:rPr>
        <w:t>Committee</w:t>
      </w:r>
      <w:r>
        <w:rPr>
          <w:spacing w:val="5"/>
          <w:u w:val="single" w:color="000000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"/>
        </w:rPr>
        <w:t>E</w:t>
      </w:r>
      <w:r>
        <w:t>xecuti</w:t>
      </w:r>
      <w:r>
        <w:rPr>
          <w:spacing w:val="-2"/>
        </w:rPr>
        <w:t>v</w:t>
      </w:r>
      <w:r>
        <w:t>e</w:t>
      </w:r>
      <w:r>
        <w:rPr>
          <w:spacing w:val="6"/>
        </w:rPr>
        <w:t xml:space="preserve"> </w:t>
      </w:r>
      <w:r>
        <w:t>C</w:t>
      </w:r>
      <w:r>
        <w:rPr>
          <w:spacing w:val="-2"/>
        </w:rPr>
        <w:t>o</w:t>
      </w:r>
      <w:r>
        <w:t>mmittee</w:t>
      </w:r>
      <w:r>
        <w:rPr>
          <w:spacing w:val="6"/>
        </w:rPr>
        <w:t xml:space="preserve">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6"/>
        </w:rPr>
        <w:t xml:space="preserve"> </w:t>
      </w:r>
      <w:r>
        <w:t>s</w:t>
      </w:r>
      <w:r>
        <w:rPr>
          <w:spacing w:val="-2"/>
        </w:rPr>
        <w:t>o</w:t>
      </w:r>
      <w:r>
        <w:t>licit</w:t>
      </w:r>
      <w:r>
        <w:rPr>
          <w:spacing w:val="6"/>
        </w:rPr>
        <w:t xml:space="preserve"> </w:t>
      </w:r>
      <w:r>
        <w:t>in</w:t>
      </w:r>
      <w:r>
        <w:rPr>
          <w:spacing w:val="-2"/>
        </w:rPr>
        <w:t>f</w:t>
      </w:r>
      <w:r>
        <w:t>or</w:t>
      </w:r>
      <w:r>
        <w:rPr>
          <w:spacing w:val="-2"/>
        </w:rPr>
        <w:t>m</w:t>
      </w:r>
      <w:r>
        <w:t>ation from</w:t>
      </w:r>
      <w:r>
        <w:rPr>
          <w:spacing w:val="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Science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Data</w:t>
      </w:r>
      <w:r>
        <w:rPr>
          <w:spacing w:val="5"/>
        </w:rPr>
        <w:t xml:space="preserve"> </w:t>
      </w:r>
      <w:r>
        <w:t>Com</w:t>
      </w:r>
      <w:r>
        <w:rPr>
          <w:spacing w:val="-2"/>
        </w:rPr>
        <w:t>m</w:t>
      </w:r>
      <w:r>
        <w:t>ittee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incorporate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info</w:t>
      </w:r>
      <w:r>
        <w:rPr>
          <w:spacing w:val="1"/>
        </w:rPr>
        <w:t>r</w:t>
      </w:r>
      <w:r>
        <w:rPr>
          <w:spacing w:val="-2"/>
        </w:rPr>
        <w:t>m</w:t>
      </w:r>
      <w:r>
        <w:t>ation,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other appropriate</w:t>
      </w:r>
      <w:r>
        <w:rPr>
          <w:spacing w:val="12"/>
        </w:rPr>
        <w:t xml:space="preserve"> </w:t>
      </w:r>
      <w:r>
        <w:t>infor</w:t>
      </w:r>
      <w:r>
        <w:rPr>
          <w:spacing w:val="-2"/>
        </w:rPr>
        <w:t>m</w:t>
      </w:r>
      <w:r>
        <w:t>ation,</w:t>
      </w:r>
      <w:r>
        <w:rPr>
          <w:spacing w:val="12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strat</w:t>
      </w:r>
      <w:r>
        <w:rPr>
          <w:spacing w:val="-1"/>
        </w:rPr>
        <w:t>egie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goal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develope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 xml:space="preserve">Executive </w:t>
      </w:r>
      <w:r>
        <w:t>Com</w:t>
      </w:r>
      <w:r>
        <w:rPr>
          <w:spacing w:val="-2"/>
        </w:rPr>
        <w:t>m</w:t>
      </w:r>
      <w:r>
        <w:t>ittee.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Executive</w:t>
      </w:r>
      <w:r>
        <w:rPr>
          <w:spacing w:val="1"/>
        </w:rPr>
        <w:t xml:space="preserve"> </w:t>
      </w:r>
      <w:r>
        <w:t>Com</w:t>
      </w:r>
      <w:r>
        <w:rPr>
          <w:spacing w:val="-2"/>
        </w:rPr>
        <w:t>m</w:t>
      </w:r>
      <w:r>
        <w:t>ittee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sup</w:t>
      </w:r>
      <w:r>
        <w:rPr>
          <w:spacing w:val="-2"/>
        </w:rPr>
        <w:t>p</w:t>
      </w:r>
      <w:r>
        <w:t>ort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c</w:t>
      </w:r>
      <w:r>
        <w:t>ie</w:t>
      </w:r>
      <w:r>
        <w:rPr>
          <w:spacing w:val="-2"/>
        </w:rPr>
        <w:t>n</w:t>
      </w:r>
      <w:r>
        <w:t>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by providing</w:t>
      </w:r>
      <w:r>
        <w:rPr>
          <w:spacing w:val="26"/>
        </w:rPr>
        <w:t xml:space="preserve"> </w:t>
      </w:r>
      <w:r>
        <w:t>necessary</w:t>
      </w:r>
      <w:r>
        <w:rPr>
          <w:spacing w:val="26"/>
        </w:rPr>
        <w:t xml:space="preserve"> </w:t>
      </w:r>
      <w:r>
        <w:t>staff,</w:t>
      </w:r>
      <w:r>
        <w:rPr>
          <w:spacing w:val="26"/>
        </w:rPr>
        <w:t xml:space="preserve"> </w:t>
      </w:r>
      <w:r>
        <w:rPr>
          <w:spacing w:val="-1"/>
        </w:rPr>
        <w:t>f</w:t>
      </w:r>
      <w:r>
        <w:t>unding,</w:t>
      </w:r>
      <w:r>
        <w:rPr>
          <w:spacing w:val="26"/>
        </w:rPr>
        <w:t xml:space="preserve"> </w:t>
      </w:r>
      <w:r>
        <w:t>data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other</w:t>
      </w:r>
      <w:r>
        <w:rPr>
          <w:spacing w:val="26"/>
        </w:rPr>
        <w:t xml:space="preserve"> </w:t>
      </w:r>
      <w:r>
        <w:t>resources</w:t>
      </w:r>
      <w:r>
        <w:rPr>
          <w:spacing w:val="26"/>
        </w:rPr>
        <w:t xml:space="preserve"> </w:t>
      </w:r>
      <w:r>
        <w:t>needed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co</w:t>
      </w:r>
      <w:r>
        <w:rPr>
          <w:spacing w:val="-2"/>
        </w:rPr>
        <w:t>m</w:t>
      </w:r>
      <w:r>
        <w:t>plete the</w:t>
      </w:r>
      <w:r>
        <w:rPr>
          <w:spacing w:val="-1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assess</w:t>
      </w:r>
      <w:r>
        <w:rPr>
          <w:spacing w:val="-2"/>
        </w:rPr>
        <w:t>m</w:t>
      </w:r>
      <w:r>
        <w:t>ents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reports</w:t>
      </w:r>
      <w:r>
        <w:rPr>
          <w:spacing w:val="-1"/>
        </w:rPr>
        <w:t xml:space="preserve"> </w:t>
      </w:r>
      <w:r>
        <w:t>called</w:t>
      </w:r>
      <w:r>
        <w:rPr>
          <w:spacing w:val="-1"/>
        </w:rPr>
        <w:t xml:space="preserve"> f</w:t>
      </w:r>
      <w:r>
        <w:t>or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RFHP</w:t>
      </w:r>
      <w:r>
        <w:rPr>
          <w:spacing w:val="-1"/>
        </w:rPr>
        <w:t xml:space="preserve"> </w:t>
      </w:r>
      <w:r>
        <w:t>Strate</w:t>
      </w:r>
      <w:r>
        <w:rPr>
          <w:spacing w:val="-2"/>
        </w:rPr>
        <w:t>g</w:t>
      </w:r>
      <w:r>
        <w:t>ic</w:t>
      </w:r>
      <w:r>
        <w:rPr>
          <w:spacing w:val="-1"/>
        </w:rPr>
        <w:t xml:space="preserve"> </w:t>
      </w:r>
      <w:r>
        <w:t>Plan.</w:t>
      </w:r>
    </w:p>
    <w:p w:rsidR="001E0314" w:rsidRDefault="003A4B2A" w:rsidP="0015345B">
      <w:pPr>
        <w:pStyle w:val="BodyText"/>
        <w:numPr>
          <w:ilvl w:val="0"/>
          <w:numId w:val="3"/>
        </w:numPr>
        <w:tabs>
          <w:tab w:val="left" w:pos="840"/>
        </w:tabs>
        <w:ind w:left="840" w:right="118"/>
        <w:jc w:val="both"/>
      </w:pPr>
      <w:r>
        <w:rPr>
          <w:u w:val="single" w:color="000000"/>
        </w:rPr>
        <w:t>Outreach</w:t>
      </w:r>
      <w:r>
        <w:rPr>
          <w:spacing w:val="42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>d</w:t>
      </w:r>
      <w:r>
        <w:rPr>
          <w:spacing w:val="42"/>
          <w:u w:val="single" w:color="000000"/>
        </w:rPr>
        <w:t xml:space="preserve"> </w:t>
      </w:r>
      <w:r>
        <w:rPr>
          <w:u w:val="single" w:color="000000"/>
        </w:rPr>
        <w:t>Com</w:t>
      </w:r>
      <w:r>
        <w:rPr>
          <w:spacing w:val="-2"/>
          <w:u w:val="single" w:color="000000"/>
        </w:rPr>
        <w:t>m</w:t>
      </w:r>
      <w:r>
        <w:rPr>
          <w:u w:val="single" w:color="000000"/>
        </w:rPr>
        <w:t>un</w:t>
      </w:r>
      <w:r>
        <w:rPr>
          <w:spacing w:val="1"/>
          <w:u w:val="single" w:color="000000"/>
        </w:rPr>
        <w:t>i</w:t>
      </w:r>
      <w:r>
        <w:rPr>
          <w:u w:val="single" w:color="000000"/>
        </w:rPr>
        <w:t>cation</w:t>
      </w:r>
      <w:r>
        <w:rPr>
          <w:spacing w:val="42"/>
          <w:u w:val="single" w:color="000000"/>
        </w:rPr>
        <w:t xml:space="preserve"> </w:t>
      </w:r>
      <w:r>
        <w:rPr>
          <w:u w:val="single" w:color="000000"/>
        </w:rPr>
        <w:t>Com</w:t>
      </w:r>
      <w:r>
        <w:rPr>
          <w:spacing w:val="-2"/>
          <w:u w:val="single" w:color="000000"/>
        </w:rPr>
        <w:t>m</w:t>
      </w:r>
      <w:r>
        <w:rPr>
          <w:u w:val="single" w:color="000000"/>
        </w:rPr>
        <w:t>ittee</w:t>
      </w:r>
      <w:r>
        <w:rPr>
          <w:spacing w:val="42"/>
          <w:u w:val="single" w:color="000000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Outreach</w:t>
      </w:r>
      <w:r>
        <w:rPr>
          <w:spacing w:val="40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Com</w:t>
      </w:r>
      <w:r>
        <w:rPr>
          <w:spacing w:val="-2"/>
        </w:rPr>
        <w:t>m</w:t>
      </w:r>
      <w:r>
        <w:t>unication Com</w:t>
      </w:r>
      <w:r>
        <w:rPr>
          <w:spacing w:val="-2"/>
        </w:rPr>
        <w:t>m</w:t>
      </w:r>
      <w:r>
        <w:t>ittee</w:t>
      </w:r>
      <w:r>
        <w:rPr>
          <w:spacing w:val="9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e</w:t>
      </w:r>
      <w:r>
        <w:rPr>
          <w:spacing w:val="-1"/>
        </w:rPr>
        <w:t>s</w:t>
      </w:r>
      <w:r>
        <w:t>tablish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2"/>
        </w:rPr>
        <w:t>m</w:t>
      </w:r>
      <w:r>
        <w:t>aintain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artnershi</w:t>
      </w:r>
      <w:r>
        <w:t>p</w:t>
      </w:r>
      <w:r>
        <w:rPr>
          <w:spacing w:val="9"/>
        </w:rPr>
        <w:t xml:space="preserve"> </w:t>
      </w:r>
      <w:r>
        <w:rPr>
          <w:spacing w:val="-1"/>
        </w:rPr>
        <w:t>website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expan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 xml:space="preserve">partnership </w:t>
      </w:r>
      <w:r>
        <w:t>particip</w:t>
      </w:r>
      <w:r>
        <w:rPr>
          <w:spacing w:val="-1"/>
        </w:rPr>
        <w:t>a</w:t>
      </w:r>
      <w:r>
        <w:t>tion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t>stak</w:t>
      </w:r>
      <w:r>
        <w:rPr>
          <w:spacing w:val="-1"/>
        </w:rPr>
        <w:t>e</w:t>
      </w:r>
      <w:r>
        <w:t>holders,</w:t>
      </w:r>
      <w:r>
        <w:rPr>
          <w:spacing w:val="14"/>
        </w:rPr>
        <w:t xml:space="preserve"> </w:t>
      </w:r>
      <w:r>
        <w:t>pu</w:t>
      </w:r>
      <w:r>
        <w:rPr>
          <w:spacing w:val="-2"/>
        </w:rPr>
        <w:t>b</w:t>
      </w:r>
      <w:r>
        <w:t>li</w:t>
      </w:r>
      <w:r>
        <w:rPr>
          <w:spacing w:val="-1"/>
        </w:rPr>
        <w:t>ci</w:t>
      </w:r>
      <w:r>
        <w:t>ze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report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partnership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 xml:space="preserve">policy </w:t>
      </w:r>
      <w:r>
        <w:rPr>
          <w:spacing w:val="-2"/>
        </w:rPr>
        <w:t>m</w:t>
      </w:r>
      <w:r>
        <w:t>akers</w:t>
      </w:r>
      <w:r>
        <w:rPr>
          <w:spacing w:val="33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public,</w:t>
      </w:r>
      <w:r>
        <w:rPr>
          <w:spacing w:val="33"/>
        </w:rPr>
        <w:t xml:space="preserve"> </w:t>
      </w:r>
      <w:r>
        <w:rPr>
          <w:spacing w:val="-2"/>
        </w:rPr>
        <w:t>m</w:t>
      </w:r>
      <w:r>
        <w:t>aintain</w:t>
      </w:r>
      <w:r>
        <w:rPr>
          <w:spacing w:val="33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publish</w:t>
      </w:r>
      <w:r>
        <w:rPr>
          <w:spacing w:val="33"/>
        </w:rPr>
        <w:t xml:space="preserve"> </w:t>
      </w:r>
      <w:r>
        <w:t>newsletters</w:t>
      </w:r>
      <w:r>
        <w:rPr>
          <w:spacing w:val="33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other</w:t>
      </w:r>
      <w:r>
        <w:rPr>
          <w:spacing w:val="33"/>
        </w:rPr>
        <w:t xml:space="preserve"> </w:t>
      </w:r>
      <w:r>
        <w:t>publications pro</w:t>
      </w:r>
      <w:r>
        <w:rPr>
          <w:spacing w:val="-2"/>
        </w:rPr>
        <w:t>m</w:t>
      </w:r>
      <w:r>
        <w:t>oting</w:t>
      </w:r>
      <w:r>
        <w:rPr>
          <w:spacing w:val="2"/>
        </w:rPr>
        <w:t xml:space="preserve"> </w:t>
      </w:r>
      <w:r>
        <w:t>understanding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knowledge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partnership,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establish,</w:t>
      </w:r>
      <w:r>
        <w:rPr>
          <w:spacing w:val="1"/>
        </w:rPr>
        <w:t xml:space="preserve"> </w:t>
      </w:r>
      <w:r>
        <w:t>support and coordinate partnership activiti</w:t>
      </w:r>
      <w:r>
        <w:rPr>
          <w:spacing w:val="-2"/>
        </w:rPr>
        <w:t>e</w:t>
      </w:r>
      <w:r>
        <w:t>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Friends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Reservoirs.</w:t>
      </w:r>
    </w:p>
    <w:p w:rsidR="001E0314" w:rsidRDefault="003A4B2A" w:rsidP="0015345B">
      <w:pPr>
        <w:pStyle w:val="BodyText"/>
        <w:numPr>
          <w:ilvl w:val="0"/>
          <w:numId w:val="3"/>
        </w:numPr>
        <w:tabs>
          <w:tab w:val="left" w:pos="840"/>
        </w:tabs>
        <w:ind w:left="840" w:right="118"/>
        <w:jc w:val="both"/>
      </w:pPr>
      <w:r>
        <w:rPr>
          <w:u w:val="single" w:color="000000"/>
        </w:rPr>
        <w:t>Fund</w:t>
      </w:r>
      <w:r>
        <w:rPr>
          <w:spacing w:val="12"/>
          <w:u w:val="single" w:color="000000"/>
        </w:rPr>
        <w:t xml:space="preserve"> </w:t>
      </w:r>
      <w:r>
        <w:rPr>
          <w:u w:val="single" w:color="000000"/>
        </w:rPr>
        <w:t>Raisi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>g</w:t>
      </w:r>
      <w:r>
        <w:rPr>
          <w:spacing w:val="12"/>
          <w:u w:val="single" w:color="000000"/>
        </w:rPr>
        <w:t xml:space="preserve"> </w:t>
      </w:r>
      <w:r>
        <w:rPr>
          <w:u w:val="single" w:color="000000"/>
        </w:rPr>
        <w:t>Com</w:t>
      </w:r>
      <w:r>
        <w:rPr>
          <w:spacing w:val="-2"/>
          <w:u w:val="single" w:color="000000"/>
        </w:rPr>
        <w:t>m</w:t>
      </w:r>
      <w:r>
        <w:rPr>
          <w:u w:val="single" w:color="000000"/>
        </w:rPr>
        <w:t>ittee</w:t>
      </w:r>
      <w:r>
        <w:rPr>
          <w:spacing w:val="12"/>
          <w:u w:val="single" w:color="000000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Fu</w:t>
      </w:r>
      <w:r>
        <w:rPr>
          <w:spacing w:val="-2"/>
        </w:rPr>
        <w:t>n</w:t>
      </w:r>
      <w:r>
        <w:t>d</w:t>
      </w:r>
      <w:r>
        <w:rPr>
          <w:spacing w:val="12"/>
        </w:rPr>
        <w:t xml:space="preserve"> </w:t>
      </w:r>
      <w:r>
        <w:t>Raising</w:t>
      </w:r>
      <w:r>
        <w:rPr>
          <w:spacing w:val="10"/>
        </w:rPr>
        <w:t xml:space="preserve"> </w:t>
      </w:r>
      <w:r>
        <w:t>Com</w:t>
      </w:r>
      <w:r>
        <w:rPr>
          <w:spacing w:val="-2"/>
        </w:rPr>
        <w:t>m</w:t>
      </w:r>
      <w:r>
        <w:t>ittee</w:t>
      </w:r>
      <w:r>
        <w:rPr>
          <w:spacing w:val="12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12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</w:t>
      </w:r>
      <w:r>
        <w:t>esp</w:t>
      </w:r>
      <w:r>
        <w:rPr>
          <w:spacing w:val="-2"/>
        </w:rPr>
        <w:t>o</w:t>
      </w:r>
      <w:r>
        <w:t>nsible</w:t>
      </w:r>
      <w:r>
        <w:rPr>
          <w:spacing w:val="11"/>
        </w:rPr>
        <w:t xml:space="preserve"> </w:t>
      </w:r>
      <w:r>
        <w:rPr>
          <w:spacing w:val="-1"/>
        </w:rPr>
        <w:t>f</w:t>
      </w:r>
      <w:r>
        <w:t>or identifying</w:t>
      </w:r>
      <w:r>
        <w:rPr>
          <w:spacing w:val="32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pursuing</w:t>
      </w:r>
      <w:r>
        <w:rPr>
          <w:spacing w:val="32"/>
        </w:rPr>
        <w:t xml:space="preserve"> </w:t>
      </w:r>
      <w:r>
        <w:t>sources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fina</w:t>
      </w:r>
      <w:r>
        <w:rPr>
          <w:spacing w:val="-1"/>
        </w:rPr>
        <w:t>ncia</w:t>
      </w:r>
      <w:r>
        <w:t>l</w:t>
      </w:r>
      <w:r>
        <w:rPr>
          <w:spacing w:val="32"/>
        </w:rPr>
        <w:t xml:space="preserve"> </w:t>
      </w:r>
      <w:r>
        <w:rPr>
          <w:spacing w:val="-1"/>
        </w:rPr>
        <w:t>suppor</w:t>
      </w:r>
      <w:r>
        <w:t>t</w:t>
      </w:r>
      <w:r>
        <w:rPr>
          <w:spacing w:val="3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32"/>
        </w:rPr>
        <w:t xml:space="preserve"> </w:t>
      </w:r>
      <w:r>
        <w:rPr>
          <w:spacing w:val="-1"/>
        </w:rPr>
        <w:t>suppor</w:t>
      </w:r>
      <w:r>
        <w:t>t</w:t>
      </w:r>
      <w:r>
        <w:rPr>
          <w:spacing w:val="3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2"/>
        </w:rPr>
        <w:t xml:space="preserve"> </w:t>
      </w:r>
      <w:r>
        <w:rPr>
          <w:spacing w:val="-1"/>
        </w:rPr>
        <w:t xml:space="preserve">partnership </w:t>
      </w:r>
      <w:r>
        <w:t>progra</w:t>
      </w:r>
      <w:r>
        <w:rPr>
          <w:spacing w:val="-2"/>
        </w:rPr>
        <w:t>m</w:t>
      </w:r>
      <w:r>
        <w:t>s and projects.</w:t>
      </w:r>
    </w:p>
    <w:p w:rsidR="001E0314" w:rsidRDefault="003A4B2A" w:rsidP="0015345B">
      <w:pPr>
        <w:pStyle w:val="BodyText"/>
        <w:numPr>
          <w:ilvl w:val="0"/>
          <w:numId w:val="3"/>
        </w:numPr>
        <w:tabs>
          <w:tab w:val="left" w:pos="840"/>
        </w:tabs>
        <w:ind w:left="840" w:right="119"/>
        <w:jc w:val="both"/>
      </w:pPr>
      <w:r>
        <w:rPr>
          <w:u w:val="single" w:color="000000"/>
        </w:rPr>
        <w:t>Proje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>t</w:t>
      </w:r>
      <w:r>
        <w:rPr>
          <w:spacing w:val="30"/>
          <w:u w:val="single" w:color="000000"/>
        </w:rPr>
        <w:t xml:space="preserve"> </w:t>
      </w:r>
      <w:r>
        <w:rPr>
          <w:u w:val="single" w:color="000000"/>
        </w:rPr>
        <w:t>Sel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ction</w:t>
      </w:r>
      <w:r>
        <w:rPr>
          <w:spacing w:val="28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30"/>
          <w:u w:val="single" w:color="000000"/>
        </w:rPr>
        <w:t xml:space="preserve"> </w:t>
      </w:r>
      <w:r>
        <w:rPr>
          <w:spacing w:val="-2"/>
          <w:u w:val="single" w:color="000000"/>
        </w:rPr>
        <w:t>R</w:t>
      </w:r>
      <w:r>
        <w:rPr>
          <w:u w:val="single" w:color="000000"/>
        </w:rPr>
        <w:t>anking</w:t>
      </w:r>
      <w:r>
        <w:rPr>
          <w:spacing w:val="30"/>
          <w:u w:val="single" w:color="000000"/>
        </w:rPr>
        <w:t xml:space="preserve"> </w:t>
      </w:r>
      <w:r>
        <w:rPr>
          <w:u w:val="single" w:color="000000"/>
        </w:rPr>
        <w:t>Com</w:t>
      </w:r>
      <w:r>
        <w:rPr>
          <w:spacing w:val="-2"/>
          <w:u w:val="single" w:color="000000"/>
        </w:rPr>
        <w:t>m</w:t>
      </w:r>
      <w:r>
        <w:rPr>
          <w:u w:val="single" w:color="000000"/>
        </w:rPr>
        <w:t>ittee</w:t>
      </w:r>
      <w:r>
        <w:rPr>
          <w:spacing w:val="30"/>
          <w:u w:val="single" w:color="000000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Projec</w:t>
      </w:r>
      <w:r>
        <w:t>t</w:t>
      </w:r>
      <w:r>
        <w:rPr>
          <w:spacing w:val="29"/>
        </w:rPr>
        <w:t xml:space="preserve"> </w:t>
      </w:r>
      <w:r>
        <w:rPr>
          <w:spacing w:val="-1"/>
        </w:rPr>
        <w:t>Sel</w:t>
      </w:r>
      <w:r>
        <w:t>ection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Ranking Com</w:t>
      </w:r>
      <w:r>
        <w:rPr>
          <w:spacing w:val="-2"/>
        </w:rPr>
        <w:t>m</w:t>
      </w:r>
      <w:r>
        <w:t>ittee</w:t>
      </w:r>
      <w:r>
        <w:rPr>
          <w:spacing w:val="24"/>
        </w:rPr>
        <w:t xml:space="preserve"> </w:t>
      </w:r>
      <w:r>
        <w:t>shall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responsible</w:t>
      </w:r>
      <w:r>
        <w:rPr>
          <w:spacing w:val="24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est</w:t>
      </w:r>
      <w:r>
        <w:rPr>
          <w:spacing w:val="-1"/>
        </w:rPr>
        <w:t>a</w:t>
      </w:r>
      <w:r>
        <w:t>blishing</w:t>
      </w:r>
      <w:r>
        <w:rPr>
          <w:spacing w:val="24"/>
        </w:rPr>
        <w:t xml:space="preserve"> </w:t>
      </w:r>
      <w:r>
        <w:t>procedures</w:t>
      </w:r>
      <w:r>
        <w:rPr>
          <w:spacing w:val="2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3"/>
        </w:rPr>
        <w:t xml:space="preserve"> </w:t>
      </w:r>
      <w:r>
        <w:rPr>
          <w:spacing w:val="-1"/>
        </w:rPr>
        <w:t>criteri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 xml:space="preserve">for </w:t>
      </w:r>
      <w:r>
        <w:lastRenderedPageBreak/>
        <w:t>selecting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ranking</w:t>
      </w:r>
      <w:r>
        <w:rPr>
          <w:spacing w:val="14"/>
        </w:rPr>
        <w:t xml:space="preserve"> </w:t>
      </w:r>
      <w:r>
        <w:t>projects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funding</w:t>
      </w:r>
      <w:r>
        <w:rPr>
          <w:spacing w:val="15"/>
        </w:rPr>
        <w:t xml:space="preserve"> </w:t>
      </w:r>
      <w:r>
        <w:t>support</w:t>
      </w:r>
      <w:r>
        <w:rPr>
          <w:spacing w:val="14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partnership</w:t>
      </w:r>
      <w:r>
        <w:rPr>
          <w:spacing w:val="15"/>
        </w:rPr>
        <w:t xml:space="preserve"> </w:t>
      </w:r>
      <w:r>
        <w:t>through</w:t>
      </w:r>
      <w:r>
        <w:rPr>
          <w:spacing w:val="15"/>
        </w:rPr>
        <w:t xml:space="preserve"> </w:t>
      </w:r>
      <w:r>
        <w:t xml:space="preserve">the Executive </w:t>
      </w:r>
      <w:r>
        <w:rPr>
          <w:spacing w:val="-2"/>
        </w:rPr>
        <w:t>C</w:t>
      </w:r>
      <w:r>
        <w:rPr>
          <w:spacing w:val="1"/>
        </w:rPr>
        <w:t>o</w:t>
      </w:r>
      <w:r>
        <w:t>m</w:t>
      </w:r>
      <w:r>
        <w:rPr>
          <w:spacing w:val="-2"/>
        </w:rPr>
        <w:t>m</w:t>
      </w:r>
      <w:r>
        <w:t>ittee.</w:t>
      </w:r>
    </w:p>
    <w:p w:rsidR="001E0314" w:rsidRDefault="001E0314" w:rsidP="0015345B">
      <w:pPr>
        <w:spacing w:before="8" w:line="120" w:lineRule="exact"/>
        <w:jc w:val="both"/>
        <w:rPr>
          <w:sz w:val="12"/>
          <w:szCs w:val="12"/>
        </w:rPr>
      </w:pPr>
    </w:p>
    <w:p w:rsidR="001E0314" w:rsidRDefault="001E0314" w:rsidP="0015345B">
      <w:pPr>
        <w:spacing w:line="200" w:lineRule="exact"/>
        <w:jc w:val="both"/>
        <w:rPr>
          <w:sz w:val="20"/>
          <w:szCs w:val="20"/>
        </w:rPr>
      </w:pPr>
    </w:p>
    <w:p w:rsidR="001E0314" w:rsidRDefault="003A4B2A" w:rsidP="0015345B">
      <w:pPr>
        <w:pStyle w:val="Heading1"/>
        <w:numPr>
          <w:ilvl w:val="0"/>
          <w:numId w:val="2"/>
        </w:numPr>
        <w:tabs>
          <w:tab w:val="left" w:pos="446"/>
        </w:tabs>
        <w:ind w:left="446"/>
        <w:jc w:val="both"/>
        <w:rPr>
          <w:b w:val="0"/>
          <w:bCs w:val="0"/>
        </w:rPr>
      </w:pPr>
      <w:r>
        <w:rPr>
          <w:spacing w:val="-20"/>
        </w:rPr>
        <w:t>Committees</w:t>
      </w:r>
    </w:p>
    <w:p w:rsidR="001E0314" w:rsidRDefault="003A4B2A" w:rsidP="0015345B">
      <w:pPr>
        <w:pStyle w:val="BodyText"/>
        <w:spacing w:before="21" w:line="260" w:lineRule="auto"/>
        <w:ind w:left="480" w:right="117" w:firstLine="0"/>
        <w:jc w:val="both"/>
      </w:pPr>
      <w:r>
        <w:t>The</w:t>
      </w:r>
      <w:r>
        <w:rPr>
          <w:spacing w:val="20"/>
        </w:rPr>
        <w:t xml:space="preserve"> </w:t>
      </w:r>
      <w:r>
        <w:t>Executive</w:t>
      </w:r>
      <w:r>
        <w:rPr>
          <w:spacing w:val="20"/>
        </w:rPr>
        <w:t xml:space="preserve"> </w:t>
      </w:r>
      <w:r>
        <w:t>Com</w:t>
      </w:r>
      <w:r>
        <w:rPr>
          <w:spacing w:val="-2"/>
        </w:rPr>
        <w:t>m</w:t>
      </w:r>
      <w:r>
        <w:t>ittee</w:t>
      </w:r>
      <w:r>
        <w:rPr>
          <w:spacing w:val="20"/>
        </w:rPr>
        <w:t xml:space="preserve"> </w:t>
      </w:r>
      <w:r>
        <w:rPr>
          <w:spacing w:val="-2"/>
        </w:rPr>
        <w:t>m</w:t>
      </w:r>
      <w:r>
        <w:t>ay</w:t>
      </w:r>
      <w:r>
        <w:rPr>
          <w:spacing w:val="20"/>
        </w:rPr>
        <w:t xml:space="preserve"> </w:t>
      </w:r>
      <w:r>
        <w:t>establish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otherwise</w:t>
      </w:r>
      <w:r>
        <w:rPr>
          <w:spacing w:val="20"/>
        </w:rPr>
        <w:t xml:space="preserve"> </w:t>
      </w:r>
      <w:r>
        <w:rPr>
          <w:spacing w:val="-2"/>
        </w:rPr>
        <w:t>m</w:t>
      </w:r>
      <w:r>
        <w:t>anage</w:t>
      </w:r>
      <w:r>
        <w:rPr>
          <w:spacing w:val="20"/>
        </w:rPr>
        <w:t xml:space="preserve"> </w:t>
      </w:r>
      <w:r>
        <w:t>other</w:t>
      </w:r>
      <w:r>
        <w:rPr>
          <w:spacing w:val="20"/>
        </w:rPr>
        <w:t xml:space="preserve"> </w:t>
      </w:r>
      <w:r>
        <w:t>com</w:t>
      </w:r>
      <w:r>
        <w:rPr>
          <w:spacing w:val="-2"/>
        </w:rPr>
        <w:t>m</w:t>
      </w:r>
      <w:r>
        <w:t>ittees</w:t>
      </w:r>
      <w:r>
        <w:rPr>
          <w:spacing w:val="20"/>
        </w:rPr>
        <w:t xml:space="preserve"> </w:t>
      </w:r>
      <w:r>
        <w:t>as needed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carry</w:t>
      </w:r>
      <w:r>
        <w:rPr>
          <w:spacing w:val="3"/>
        </w:rPr>
        <w:t xml:space="preserve"> </w:t>
      </w:r>
      <w:r>
        <w:t>out</w:t>
      </w:r>
      <w:r>
        <w:rPr>
          <w:spacing w:val="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t>responsibilities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Executi</w:t>
      </w:r>
      <w:r>
        <w:rPr>
          <w:spacing w:val="-2"/>
        </w:rPr>
        <w:t>v</w:t>
      </w:r>
      <w:r>
        <w:t>e</w:t>
      </w:r>
      <w:r>
        <w:rPr>
          <w:spacing w:val="3"/>
        </w:rPr>
        <w:t xml:space="preserve"> </w:t>
      </w:r>
      <w:r>
        <w:t>Com</w:t>
      </w:r>
      <w:r>
        <w:rPr>
          <w:spacing w:val="-2"/>
        </w:rPr>
        <w:t>m</w:t>
      </w:r>
      <w:r>
        <w:t>ittee.</w:t>
      </w:r>
      <w:r>
        <w:rPr>
          <w:spacing w:val="3"/>
        </w:rPr>
        <w:t xml:space="preserve"> </w:t>
      </w:r>
      <w:r>
        <w:t>Such</w:t>
      </w:r>
      <w:r>
        <w:rPr>
          <w:spacing w:val="3"/>
        </w:rPr>
        <w:t xml:space="preserve"> </w:t>
      </w:r>
      <w:r>
        <w:t>com</w:t>
      </w:r>
      <w:r>
        <w:rPr>
          <w:spacing w:val="-2"/>
        </w:rPr>
        <w:t>m</w:t>
      </w:r>
      <w:r>
        <w:t xml:space="preserve">ittees </w:t>
      </w:r>
      <w:r>
        <w:rPr>
          <w:spacing w:val="-2"/>
        </w:rPr>
        <w:t>m</w:t>
      </w:r>
      <w:r>
        <w:t>ay</w:t>
      </w:r>
      <w:r>
        <w:rPr>
          <w:spacing w:val="-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individuals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e</w:t>
      </w:r>
      <w:r>
        <w:t>mbers of the Executi</w:t>
      </w:r>
      <w:r>
        <w:rPr>
          <w:spacing w:val="-2"/>
        </w:rPr>
        <w:t>v</w:t>
      </w:r>
      <w:r>
        <w:t>e Com</w:t>
      </w:r>
      <w:r>
        <w:rPr>
          <w:spacing w:val="-2"/>
        </w:rPr>
        <w:t>m</w:t>
      </w:r>
      <w:r>
        <w:t>ittee.</w:t>
      </w:r>
    </w:p>
    <w:p w:rsidR="001E0314" w:rsidRDefault="001E0314" w:rsidP="0015345B">
      <w:pPr>
        <w:spacing w:line="200" w:lineRule="exact"/>
        <w:jc w:val="both"/>
        <w:rPr>
          <w:sz w:val="20"/>
          <w:szCs w:val="20"/>
        </w:rPr>
      </w:pPr>
    </w:p>
    <w:p w:rsidR="001E0314" w:rsidRDefault="003A4B2A" w:rsidP="0015345B">
      <w:pPr>
        <w:pStyle w:val="Heading1"/>
        <w:numPr>
          <w:ilvl w:val="0"/>
          <w:numId w:val="2"/>
        </w:numPr>
        <w:tabs>
          <w:tab w:val="left" w:pos="353"/>
        </w:tabs>
        <w:spacing w:before="69"/>
        <w:ind w:left="353" w:right="-30" w:hanging="234"/>
        <w:jc w:val="both"/>
        <w:rPr>
          <w:b w:val="0"/>
          <w:bCs w:val="0"/>
        </w:rPr>
      </w:pPr>
      <w:r>
        <w:rPr>
          <w:spacing w:val="-21"/>
        </w:rPr>
        <w:t>Boa</w:t>
      </w:r>
      <w:r>
        <w:rPr>
          <w:spacing w:val="-19"/>
        </w:rPr>
        <w:t>r</w:t>
      </w:r>
      <w:r>
        <w:rPr>
          <w:spacing w:val="20"/>
        </w:rPr>
        <w:t>d</w:t>
      </w:r>
      <w:r w:rsidR="0015345B">
        <w:rPr>
          <w:spacing w:val="20"/>
        </w:rPr>
        <w:t xml:space="preserve"> </w:t>
      </w:r>
      <w:r>
        <w:rPr>
          <w:spacing w:val="-20"/>
        </w:rPr>
        <w:t>a</w:t>
      </w:r>
      <w:r>
        <w:rPr>
          <w:spacing w:val="-21"/>
        </w:rPr>
        <w:t>n</w:t>
      </w:r>
      <w:r>
        <w:rPr>
          <w:spacing w:val="20"/>
        </w:rPr>
        <w:t>d</w:t>
      </w:r>
      <w:r w:rsidR="0015345B">
        <w:rPr>
          <w:spacing w:val="20"/>
        </w:rPr>
        <w:t xml:space="preserve"> </w:t>
      </w:r>
      <w:r>
        <w:rPr>
          <w:spacing w:val="-21"/>
        </w:rPr>
        <w:t>Committe</w:t>
      </w:r>
      <w:r>
        <w:rPr>
          <w:spacing w:val="20"/>
        </w:rPr>
        <w:t>e</w:t>
      </w:r>
      <w:r w:rsidR="0015345B">
        <w:rPr>
          <w:spacing w:val="20"/>
        </w:rPr>
        <w:t xml:space="preserve"> Ex</w:t>
      </w:r>
      <w:r>
        <w:rPr>
          <w:spacing w:val="-21"/>
        </w:rPr>
        <w:t>p</w:t>
      </w:r>
      <w:r>
        <w:rPr>
          <w:spacing w:val="-19"/>
        </w:rPr>
        <w:t>e</w:t>
      </w:r>
      <w:r>
        <w:rPr>
          <w:spacing w:val="-21"/>
        </w:rPr>
        <w:t>nses</w:t>
      </w:r>
    </w:p>
    <w:p w:rsidR="001E0314" w:rsidRDefault="003A4B2A" w:rsidP="0015345B">
      <w:pPr>
        <w:pStyle w:val="BodyText"/>
        <w:spacing w:before="23" w:line="260" w:lineRule="auto"/>
        <w:ind w:left="480" w:right="117" w:firstLine="0"/>
        <w:jc w:val="both"/>
      </w:pPr>
      <w:r>
        <w:t>Executive</w:t>
      </w:r>
      <w:r>
        <w:rPr>
          <w:spacing w:val="10"/>
        </w:rPr>
        <w:t xml:space="preserve"> </w:t>
      </w:r>
      <w:r>
        <w:t>Com</w:t>
      </w:r>
      <w:r>
        <w:rPr>
          <w:spacing w:val="-2"/>
        </w:rPr>
        <w:t>m</w:t>
      </w:r>
      <w:r>
        <w:t>ittee</w:t>
      </w:r>
      <w:r>
        <w:rPr>
          <w:spacing w:val="10"/>
        </w:rPr>
        <w:t xml:space="preserve"> </w:t>
      </w:r>
      <w:r>
        <w:t>me</w:t>
      </w:r>
      <w:r>
        <w:rPr>
          <w:spacing w:val="-2"/>
        </w:rPr>
        <w:t>m</w:t>
      </w:r>
      <w:r>
        <w:t>bers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RFHP</w:t>
      </w:r>
      <w:r>
        <w:rPr>
          <w:spacing w:val="10"/>
        </w:rPr>
        <w:t xml:space="preserve"> </w:t>
      </w:r>
      <w:r>
        <w:t>partn</w:t>
      </w:r>
      <w:r>
        <w:rPr>
          <w:spacing w:val="1"/>
        </w:rPr>
        <w:t>e</w:t>
      </w:r>
      <w:r>
        <w:t>rs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n</w:t>
      </w:r>
      <w:r>
        <w:rPr>
          <w:spacing w:val="-2"/>
        </w:rPr>
        <w:t>o</w:t>
      </w:r>
      <w:r>
        <w:t>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co</w:t>
      </w:r>
      <w:r>
        <w:rPr>
          <w:spacing w:val="-2"/>
        </w:rPr>
        <w:t>m</w:t>
      </w:r>
      <w:r>
        <w:t>pensated</w:t>
      </w:r>
      <w:r>
        <w:rPr>
          <w:spacing w:val="10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10"/>
        </w:rPr>
        <w:t xml:space="preserve"> </w:t>
      </w:r>
      <w:r>
        <w:t>their ti</w:t>
      </w:r>
      <w:r>
        <w:rPr>
          <w:spacing w:val="-2"/>
        </w:rPr>
        <w:t>m</w:t>
      </w:r>
      <w:r>
        <w:t>e</w:t>
      </w:r>
      <w:r>
        <w:rPr>
          <w:spacing w:val="15"/>
        </w:rPr>
        <w:t xml:space="preserve"> </w:t>
      </w:r>
      <w:r>
        <w:t>working</w:t>
      </w:r>
      <w:r>
        <w:rPr>
          <w:spacing w:val="15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E</w:t>
      </w:r>
      <w:r>
        <w:rPr>
          <w:spacing w:val="-2"/>
        </w:rPr>
        <w:t>x</w:t>
      </w:r>
      <w:r>
        <w:t>ecuti</w:t>
      </w:r>
      <w:r>
        <w:rPr>
          <w:spacing w:val="-2"/>
        </w:rPr>
        <w:t>v</w:t>
      </w:r>
      <w:r>
        <w:t>e</w:t>
      </w:r>
      <w:r>
        <w:rPr>
          <w:spacing w:val="15"/>
        </w:rPr>
        <w:t xml:space="preserve"> </w:t>
      </w:r>
      <w:r>
        <w:t>C</w:t>
      </w:r>
      <w:r>
        <w:rPr>
          <w:spacing w:val="-2"/>
        </w:rPr>
        <w:t>o</w:t>
      </w:r>
      <w:r>
        <w:t>mmittee,</w:t>
      </w:r>
      <w:r>
        <w:rPr>
          <w:spacing w:val="15"/>
        </w:rPr>
        <w:t xml:space="preserve"> </w:t>
      </w:r>
      <w:r>
        <w:t>other</w:t>
      </w:r>
      <w:r>
        <w:rPr>
          <w:spacing w:val="15"/>
        </w:rPr>
        <w:t xml:space="preserve"> </w:t>
      </w:r>
      <w:r>
        <w:t>Com</w:t>
      </w:r>
      <w:r>
        <w:rPr>
          <w:spacing w:val="-2"/>
        </w:rPr>
        <w:t>m</w:t>
      </w:r>
      <w:r>
        <w:t>i</w:t>
      </w:r>
      <w:r>
        <w:rPr>
          <w:spacing w:val="1"/>
        </w:rPr>
        <w:t>t</w:t>
      </w:r>
      <w:r>
        <w:t>tees</w:t>
      </w:r>
      <w:r>
        <w:rPr>
          <w:spacing w:val="15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6"/>
        </w:rPr>
        <w:t xml:space="preserve"> </w:t>
      </w:r>
      <w:r>
        <w:t>work</w:t>
      </w:r>
      <w:r>
        <w:rPr>
          <w:spacing w:val="14"/>
        </w:rPr>
        <w:t xml:space="preserve"> </w:t>
      </w:r>
      <w:r>
        <w:t>groups</w:t>
      </w:r>
      <w:r>
        <w:rPr>
          <w:spacing w:val="15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the behalf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Executi</w:t>
      </w:r>
      <w:r>
        <w:rPr>
          <w:spacing w:val="-2"/>
        </w:rPr>
        <w:t>v</w:t>
      </w:r>
      <w:r>
        <w:t>e</w:t>
      </w:r>
      <w:r>
        <w:rPr>
          <w:spacing w:val="6"/>
        </w:rPr>
        <w:t xml:space="preserve"> </w:t>
      </w:r>
      <w:r>
        <w:t>Committ</w:t>
      </w:r>
      <w:r>
        <w:rPr>
          <w:spacing w:val="-1"/>
        </w:rPr>
        <w:t>e</w:t>
      </w:r>
      <w:r>
        <w:t>e.</w:t>
      </w:r>
      <w:r>
        <w:rPr>
          <w:spacing w:val="12"/>
        </w:rPr>
        <w:t xml:space="preserve"> </w:t>
      </w:r>
      <w:r>
        <w:t>T</w:t>
      </w:r>
      <w:r>
        <w:rPr>
          <w:spacing w:val="-2"/>
        </w:rPr>
        <w:t>h</w:t>
      </w:r>
      <w:r>
        <w:t>is</w:t>
      </w:r>
      <w:r>
        <w:rPr>
          <w:spacing w:val="5"/>
        </w:rPr>
        <w:t xml:space="preserve"> </w:t>
      </w:r>
      <w:r>
        <w:t>i</w:t>
      </w:r>
      <w:r>
        <w:rPr>
          <w:spacing w:val="-2"/>
        </w:rPr>
        <w:t>n</w:t>
      </w:r>
      <w:r>
        <w:t>cludes</w:t>
      </w:r>
      <w:r>
        <w:rPr>
          <w:spacing w:val="5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expenses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c</w:t>
      </w:r>
      <w:r>
        <w:t>crued</w:t>
      </w:r>
      <w:r>
        <w:rPr>
          <w:spacing w:val="5"/>
        </w:rPr>
        <w:t xml:space="preserve"> </w:t>
      </w:r>
      <w:r>
        <w:t>while conducting</w:t>
      </w:r>
      <w:r>
        <w:rPr>
          <w:spacing w:val="37"/>
        </w:rPr>
        <w:t xml:space="preserve"> </w:t>
      </w:r>
      <w:r>
        <w:t>business</w:t>
      </w:r>
      <w:r>
        <w:rPr>
          <w:spacing w:val="37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t>traveling</w:t>
      </w:r>
      <w:r>
        <w:rPr>
          <w:spacing w:val="37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rPr>
          <w:spacing w:val="-2"/>
        </w:rPr>
        <w:t>m</w:t>
      </w:r>
      <w:r>
        <w:t>eetings.</w:t>
      </w:r>
      <w:r>
        <w:rPr>
          <w:spacing w:val="38"/>
        </w:rPr>
        <w:t xml:space="preserve"> </w:t>
      </w:r>
      <w:r>
        <w:t>Travel</w:t>
      </w:r>
      <w:r>
        <w:rPr>
          <w:spacing w:val="38"/>
        </w:rPr>
        <w:t xml:space="preserve"> </w:t>
      </w:r>
      <w:r>
        <w:t>expenses</w:t>
      </w:r>
      <w:r>
        <w:rPr>
          <w:spacing w:val="38"/>
        </w:rPr>
        <w:t xml:space="preserve"> </w:t>
      </w:r>
      <w:r>
        <w:t>generally</w:t>
      </w:r>
      <w:r>
        <w:rPr>
          <w:spacing w:val="38"/>
        </w:rPr>
        <w:t xml:space="preserve"> </w:t>
      </w:r>
      <w:r>
        <w:t>should</w:t>
      </w:r>
      <w:r>
        <w:rPr>
          <w:spacing w:val="38"/>
        </w:rPr>
        <w:t xml:space="preserve"> </w:t>
      </w:r>
      <w:r>
        <w:t>be borne</w:t>
      </w:r>
      <w:r>
        <w:rPr>
          <w:spacing w:val="37"/>
        </w:rPr>
        <w:t xml:space="preserve"> </w:t>
      </w:r>
      <w:r>
        <w:t>by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agency</w:t>
      </w:r>
      <w:r>
        <w:rPr>
          <w:spacing w:val="37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t>oth</w:t>
      </w:r>
      <w:r>
        <w:rPr>
          <w:spacing w:val="-1"/>
        </w:rPr>
        <w:t>e</w:t>
      </w:r>
      <w:r>
        <w:t>r</w:t>
      </w:r>
      <w:r>
        <w:rPr>
          <w:spacing w:val="37"/>
        </w:rPr>
        <w:t xml:space="preserve"> </w:t>
      </w:r>
      <w:r>
        <w:rPr>
          <w:spacing w:val="-1"/>
        </w:rPr>
        <w:t>e</w:t>
      </w:r>
      <w:r>
        <w:t>ntity</w:t>
      </w:r>
      <w:r>
        <w:rPr>
          <w:spacing w:val="35"/>
        </w:rPr>
        <w:t xml:space="preserve"> </w:t>
      </w:r>
      <w:r>
        <w:t>that</w:t>
      </w:r>
      <w:r>
        <w:rPr>
          <w:spacing w:val="37"/>
        </w:rPr>
        <w:t xml:space="preserve"> </w:t>
      </w:r>
      <w:r>
        <w:rPr>
          <w:spacing w:val="-1"/>
        </w:rPr>
        <w:t>em</w:t>
      </w:r>
      <w:r>
        <w:t>ploys</w:t>
      </w:r>
      <w:r>
        <w:rPr>
          <w:spacing w:val="3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Executive</w:t>
      </w:r>
      <w:r>
        <w:rPr>
          <w:spacing w:val="36"/>
        </w:rPr>
        <w:t xml:space="preserve"> </w:t>
      </w:r>
      <w:r>
        <w:t>Com</w:t>
      </w:r>
      <w:r>
        <w:rPr>
          <w:spacing w:val="-2"/>
        </w:rPr>
        <w:t>m</w:t>
      </w:r>
      <w:r>
        <w:t>ittee, Com</w:t>
      </w:r>
      <w:r>
        <w:rPr>
          <w:spacing w:val="-2"/>
        </w:rPr>
        <w:t>m</w:t>
      </w:r>
      <w:r>
        <w:t>ittee,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work</w:t>
      </w:r>
      <w:r>
        <w:rPr>
          <w:spacing w:val="2"/>
        </w:rPr>
        <w:t xml:space="preserve"> </w:t>
      </w:r>
      <w:r>
        <w:t>group</w:t>
      </w:r>
      <w:r>
        <w:rPr>
          <w:spacing w:val="2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e</w:t>
      </w:r>
      <w:r>
        <w:t>mber,</w:t>
      </w:r>
      <w:r>
        <w:rPr>
          <w:spacing w:val="2"/>
        </w:rPr>
        <w:t xml:space="preserve"> </w:t>
      </w:r>
      <w:r>
        <w:t>but</w:t>
      </w:r>
      <w:r>
        <w:rPr>
          <w:spacing w:val="2"/>
        </w:rPr>
        <w:t xml:space="preserve"> </w:t>
      </w:r>
      <w:r>
        <w:t>rei</w:t>
      </w:r>
      <w:r>
        <w:rPr>
          <w:spacing w:val="-3"/>
        </w:rPr>
        <w:t>m</w:t>
      </w:r>
      <w:r>
        <w:t>burse</w:t>
      </w:r>
      <w:r>
        <w:rPr>
          <w:spacing w:val="-2"/>
        </w:rPr>
        <w:t>m</w:t>
      </w:r>
      <w:r>
        <w:t>ent</w:t>
      </w:r>
      <w:r>
        <w:rPr>
          <w:spacing w:val="2"/>
        </w:rPr>
        <w:t xml:space="preserve"> </w:t>
      </w:r>
      <w:r>
        <w:t>arrange</w:t>
      </w:r>
      <w:r>
        <w:rPr>
          <w:spacing w:val="-2"/>
        </w:rPr>
        <w:t>m</w:t>
      </w:r>
      <w:r>
        <w:t>ents</w:t>
      </w:r>
      <w:r>
        <w:rPr>
          <w:spacing w:val="2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a</w:t>
      </w:r>
      <w:r>
        <w:t>y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2"/>
        </w:rPr>
        <w:t>m</w:t>
      </w:r>
      <w:r>
        <w:t>ade</w:t>
      </w:r>
      <w:r>
        <w:rPr>
          <w:spacing w:val="2"/>
        </w:rPr>
        <w:t xml:space="preserve"> </w:t>
      </w:r>
      <w:r>
        <w:t>at the discretion of the Chair if funds</w:t>
      </w:r>
      <w:r>
        <w:rPr>
          <w:spacing w:val="-1"/>
        </w:rPr>
        <w:t xml:space="preserve"> fo</w:t>
      </w:r>
      <w:r>
        <w:t>r</w:t>
      </w:r>
      <w:r>
        <w:rPr>
          <w:spacing w:val="-1"/>
        </w:rPr>
        <w:t xml:space="preserve"> thi</w:t>
      </w:r>
      <w:r>
        <w:t>s</w:t>
      </w:r>
      <w:r>
        <w:rPr>
          <w:spacing w:val="-1"/>
        </w:rPr>
        <w:t xml:space="preserve"> purpos</w:t>
      </w:r>
      <w:r>
        <w:t>e</w:t>
      </w:r>
      <w:r>
        <w:rPr>
          <w:spacing w:val="-1"/>
        </w:rPr>
        <w:t xml:space="preserve"> ar</w:t>
      </w:r>
      <w:r>
        <w:t>e</w:t>
      </w:r>
      <w:r>
        <w:rPr>
          <w:spacing w:val="-1"/>
        </w:rPr>
        <w:t xml:space="preserve"> available.</w:t>
      </w:r>
    </w:p>
    <w:p w:rsidR="001E0314" w:rsidRDefault="001E0314" w:rsidP="0015345B">
      <w:pPr>
        <w:spacing w:before="18" w:line="260" w:lineRule="exact"/>
        <w:jc w:val="both"/>
        <w:rPr>
          <w:sz w:val="26"/>
          <w:szCs w:val="26"/>
        </w:rPr>
      </w:pPr>
    </w:p>
    <w:p w:rsidR="001E0314" w:rsidRDefault="003A4B2A" w:rsidP="0015345B">
      <w:pPr>
        <w:pStyle w:val="Heading1"/>
        <w:numPr>
          <w:ilvl w:val="0"/>
          <w:numId w:val="2"/>
        </w:numPr>
        <w:tabs>
          <w:tab w:val="left" w:pos="360"/>
        </w:tabs>
        <w:ind w:left="360" w:right="6246" w:hanging="240"/>
        <w:jc w:val="both"/>
        <w:rPr>
          <w:b w:val="0"/>
          <w:bCs w:val="0"/>
        </w:rPr>
      </w:pPr>
      <w:r>
        <w:t>Regional Workgrou</w:t>
      </w:r>
      <w:r>
        <w:rPr>
          <w:spacing w:val="-2"/>
        </w:rPr>
        <w:t>p</w:t>
      </w:r>
      <w:r>
        <w:t>s</w:t>
      </w:r>
    </w:p>
    <w:p w:rsidR="001E0314" w:rsidRDefault="003A4B2A" w:rsidP="0015345B">
      <w:pPr>
        <w:pStyle w:val="BodyText"/>
        <w:spacing w:before="1" w:line="276" w:lineRule="exact"/>
        <w:ind w:left="360" w:right="117" w:firstLine="0"/>
        <w:jc w:val="both"/>
      </w:pPr>
      <w:r>
        <w:t>Regional</w:t>
      </w:r>
      <w:r>
        <w:rPr>
          <w:spacing w:val="12"/>
        </w:rPr>
        <w:t xml:space="preserve"> </w:t>
      </w:r>
      <w:r>
        <w:t>Workgroups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selected,</w:t>
      </w:r>
      <w:r>
        <w:rPr>
          <w:spacing w:val="12"/>
        </w:rPr>
        <w:t xml:space="preserve"> </w:t>
      </w:r>
      <w:r>
        <w:t>staff</w:t>
      </w:r>
      <w:r>
        <w:rPr>
          <w:spacing w:val="-1"/>
        </w:rPr>
        <w:t>e</w:t>
      </w:r>
      <w:r>
        <w:t>d,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11"/>
        </w:rPr>
        <w:t xml:space="preserve"> </w:t>
      </w:r>
      <w:r>
        <w:t>supported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coordination</w:t>
      </w:r>
      <w:r>
        <w:rPr>
          <w:spacing w:val="11"/>
        </w:rPr>
        <w:t xml:space="preserve"> </w:t>
      </w:r>
      <w:r>
        <w:t>with the</w:t>
      </w:r>
      <w:r>
        <w:rPr>
          <w:spacing w:val="7"/>
        </w:rPr>
        <w:t xml:space="preserve"> </w:t>
      </w:r>
      <w:r>
        <w:t>four</w:t>
      </w:r>
      <w:r>
        <w:rPr>
          <w:spacing w:val="7"/>
        </w:rPr>
        <w:t xml:space="preserve"> </w:t>
      </w:r>
      <w:r>
        <w:t>Regional</w:t>
      </w:r>
      <w:r>
        <w:rPr>
          <w:spacing w:val="7"/>
        </w:rPr>
        <w:t xml:space="preserve"> </w:t>
      </w:r>
      <w:r>
        <w:t>Associat</w:t>
      </w:r>
      <w:r>
        <w:rPr>
          <w:spacing w:val="-2"/>
        </w:rPr>
        <w:t>i</w:t>
      </w:r>
      <w:r>
        <w:t>ons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Fish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3"/>
        </w:rPr>
        <w:t>W</w:t>
      </w:r>
      <w:r>
        <w:t>ildlife</w:t>
      </w:r>
      <w:r>
        <w:rPr>
          <w:spacing w:val="6"/>
        </w:rPr>
        <w:t xml:space="preserve"> </w:t>
      </w:r>
      <w:r>
        <w:t>Agencies</w:t>
      </w:r>
      <w:r>
        <w:rPr>
          <w:spacing w:val="6"/>
        </w:rPr>
        <w:t xml:space="preserve"> </w:t>
      </w:r>
      <w:r>
        <w:t>(So</w:t>
      </w:r>
      <w:r>
        <w:rPr>
          <w:spacing w:val="-2"/>
        </w:rPr>
        <w:t>u</w:t>
      </w:r>
      <w:r>
        <w:t>thea</w:t>
      </w:r>
      <w:r>
        <w:rPr>
          <w:spacing w:val="-1"/>
        </w:rPr>
        <w:t>s</w:t>
      </w:r>
      <w:r>
        <w:t>ter</w:t>
      </w:r>
      <w:r>
        <w:rPr>
          <w:spacing w:val="-2"/>
        </w:rPr>
        <w:t>n</w:t>
      </w:r>
      <w:r>
        <w:t>, Northeaste</w:t>
      </w:r>
      <w:r>
        <w:rPr>
          <w:spacing w:val="-1"/>
        </w:rPr>
        <w:t>r</w:t>
      </w:r>
      <w:r>
        <w:t>n,</w:t>
      </w:r>
      <w:r>
        <w:rPr>
          <w:spacing w:val="6"/>
        </w:rPr>
        <w:t xml:space="preserve"> </w:t>
      </w:r>
      <w:r>
        <w:t>Midwest,</w:t>
      </w:r>
      <w:r>
        <w:rPr>
          <w:spacing w:val="4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3"/>
        </w:rPr>
        <w:t>W</w:t>
      </w:r>
      <w:r>
        <w:t>estern).</w:t>
      </w:r>
      <w:r>
        <w:rPr>
          <w:spacing w:val="6"/>
        </w:rPr>
        <w:t xml:space="preserve"> </w:t>
      </w:r>
      <w:r>
        <w:t>E</w:t>
      </w:r>
      <w:r>
        <w:rPr>
          <w:spacing w:val="-1"/>
        </w:rPr>
        <w:t>a</w:t>
      </w:r>
      <w:r>
        <w:t>ch</w:t>
      </w:r>
      <w:r>
        <w:rPr>
          <w:spacing w:val="5"/>
        </w:rPr>
        <w:t xml:space="preserve"> </w:t>
      </w:r>
      <w:r>
        <w:t>Regional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t>ssoci</w:t>
      </w:r>
      <w:r>
        <w:rPr>
          <w:spacing w:val="-1"/>
        </w:rPr>
        <w:t>a</w:t>
      </w:r>
      <w:r>
        <w:t>tion</w:t>
      </w:r>
      <w:r>
        <w:rPr>
          <w:spacing w:val="4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rPr>
          <w:spacing w:val="-2"/>
        </w:rPr>
        <w:t>o</w:t>
      </w:r>
      <w:r>
        <w:t>rgani</w:t>
      </w:r>
      <w:r>
        <w:rPr>
          <w:spacing w:val="-1"/>
        </w:rPr>
        <w:t>z</w:t>
      </w:r>
      <w:r>
        <w:t>e</w:t>
      </w:r>
      <w:r>
        <w:rPr>
          <w:spacing w:val="5"/>
        </w:rPr>
        <w:t xml:space="preserve"> </w:t>
      </w:r>
      <w:r>
        <w:t>and structure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respective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t>egional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t>orkgroup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mee</w:t>
      </w:r>
      <w:r>
        <w:t>t</w:t>
      </w:r>
      <w:r>
        <w:rPr>
          <w:spacing w:val="-1"/>
        </w:rPr>
        <w:t xml:space="preserve"> interna</w:t>
      </w:r>
      <w:r>
        <w:t>l</w:t>
      </w:r>
      <w:r>
        <w:rPr>
          <w:spacing w:val="-1"/>
        </w:rPr>
        <w:t xml:space="preserve"> ad</w:t>
      </w:r>
      <w:r>
        <w:rPr>
          <w:spacing w:val="-2"/>
        </w:rPr>
        <w:t>m</w:t>
      </w:r>
      <w:r>
        <w:t>i</w:t>
      </w:r>
      <w:r>
        <w:rPr>
          <w:spacing w:val="-1"/>
        </w:rPr>
        <w:t>n</w:t>
      </w:r>
      <w:r>
        <w:rPr>
          <w:spacing w:val="1"/>
        </w:rPr>
        <w:t>i</w:t>
      </w:r>
      <w:r>
        <w:t>strative requirements.</w:t>
      </w:r>
    </w:p>
    <w:p w:rsidR="001E0314" w:rsidRDefault="001E0314" w:rsidP="0015345B">
      <w:pPr>
        <w:spacing w:before="13" w:line="260" w:lineRule="exact"/>
        <w:ind w:left="240"/>
        <w:jc w:val="both"/>
        <w:rPr>
          <w:sz w:val="26"/>
          <w:szCs w:val="26"/>
        </w:rPr>
      </w:pPr>
    </w:p>
    <w:p w:rsidR="001E0314" w:rsidRDefault="003A4B2A" w:rsidP="0015345B">
      <w:pPr>
        <w:pStyle w:val="BodyText"/>
        <w:ind w:left="360" w:right="119" w:firstLine="0"/>
        <w:jc w:val="both"/>
      </w:pPr>
      <w:r>
        <w:t>Regional</w:t>
      </w:r>
      <w:r>
        <w:rPr>
          <w:spacing w:val="57"/>
        </w:rPr>
        <w:t xml:space="preserve"> </w:t>
      </w:r>
      <w:r>
        <w:t>Workgroups</w:t>
      </w:r>
      <w:r>
        <w:rPr>
          <w:spacing w:val="57"/>
        </w:rPr>
        <w:t xml:space="preserve"> </w:t>
      </w:r>
      <w:r>
        <w:t>will</w:t>
      </w:r>
      <w:r>
        <w:rPr>
          <w:spacing w:val="57"/>
        </w:rPr>
        <w:t xml:space="preserve"> </w:t>
      </w:r>
      <w:r>
        <w:t>be</w:t>
      </w:r>
      <w:r>
        <w:rPr>
          <w:spacing w:val="57"/>
        </w:rPr>
        <w:t xml:space="preserve"> </w:t>
      </w:r>
      <w:r>
        <w:t>responsible</w:t>
      </w:r>
      <w:r>
        <w:rPr>
          <w:spacing w:val="56"/>
        </w:rPr>
        <w:t xml:space="preserve"> </w:t>
      </w:r>
      <w:r>
        <w:t>for</w:t>
      </w:r>
      <w:r>
        <w:rPr>
          <w:spacing w:val="57"/>
        </w:rPr>
        <w:t xml:space="preserve"> </w:t>
      </w:r>
      <w:r>
        <w:t>asse</w:t>
      </w:r>
      <w:r>
        <w:rPr>
          <w:spacing w:val="-2"/>
        </w:rPr>
        <w:t>m</w:t>
      </w:r>
      <w:r>
        <w:rPr>
          <w:spacing w:val="1"/>
        </w:rPr>
        <w:t>b</w:t>
      </w:r>
      <w:r>
        <w:t>ling</w:t>
      </w:r>
      <w:r>
        <w:rPr>
          <w:spacing w:val="57"/>
        </w:rPr>
        <w:t xml:space="preserve"> </w:t>
      </w:r>
      <w:r>
        <w:t>sta</w:t>
      </w:r>
      <w:r>
        <w:rPr>
          <w:spacing w:val="-2"/>
        </w:rPr>
        <w:t>k</w:t>
      </w:r>
      <w:r>
        <w:t>e</w:t>
      </w:r>
      <w:r>
        <w:rPr>
          <w:spacing w:val="-2"/>
        </w:rPr>
        <w:t>h</w:t>
      </w:r>
      <w:r>
        <w:t>olders</w:t>
      </w:r>
      <w:r>
        <w:rPr>
          <w:spacing w:val="57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t>guide develop</w:t>
      </w:r>
      <w:r>
        <w:rPr>
          <w:spacing w:val="-2"/>
        </w:rPr>
        <w:t>m</w:t>
      </w:r>
      <w:r>
        <w:t>ent</w:t>
      </w:r>
      <w:r>
        <w:rPr>
          <w:spacing w:val="33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local</w:t>
      </w:r>
      <w:r>
        <w:rPr>
          <w:spacing w:val="33"/>
        </w:rPr>
        <w:t xml:space="preserve"> </w:t>
      </w:r>
      <w:r>
        <w:t>j</w:t>
      </w:r>
      <w:r>
        <w:rPr>
          <w:spacing w:val="-2"/>
        </w:rPr>
        <w:t>o</w:t>
      </w:r>
      <w:r>
        <w:t>int-</w:t>
      </w:r>
      <w:r>
        <w:rPr>
          <w:spacing w:val="-2"/>
        </w:rPr>
        <w:t>v</w:t>
      </w:r>
      <w:r>
        <w:t>ent</w:t>
      </w:r>
      <w:r>
        <w:rPr>
          <w:spacing w:val="-1"/>
        </w:rPr>
        <w:t>ur</w:t>
      </w:r>
      <w:r>
        <w:t>e</w:t>
      </w:r>
      <w:r>
        <w:rPr>
          <w:spacing w:val="33"/>
        </w:rPr>
        <w:t xml:space="preserve"> </w:t>
      </w:r>
      <w:r>
        <w:rPr>
          <w:spacing w:val="-1"/>
        </w:rPr>
        <w:t>project</w:t>
      </w:r>
      <w:r>
        <w:t>s</w:t>
      </w:r>
      <w:r>
        <w:rPr>
          <w:spacing w:val="33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33"/>
        </w:rPr>
        <w:t xml:space="preserve"> </w:t>
      </w:r>
      <w:r>
        <w:rPr>
          <w:spacing w:val="-1"/>
        </w:rPr>
        <w:t>addres</w:t>
      </w:r>
      <w:r>
        <w:t>s</w:t>
      </w:r>
      <w:r>
        <w:rPr>
          <w:spacing w:val="33"/>
        </w:rPr>
        <w:t xml:space="preserve"> </w:t>
      </w:r>
      <w:r>
        <w:rPr>
          <w:spacing w:val="-1"/>
        </w:rPr>
        <w:t>fis</w:t>
      </w:r>
      <w:r>
        <w:t>h</w:t>
      </w:r>
      <w:r>
        <w:rPr>
          <w:spacing w:val="33"/>
        </w:rPr>
        <w:t xml:space="preserve"> </w:t>
      </w:r>
      <w:r>
        <w:t>habit</w:t>
      </w:r>
      <w:r>
        <w:rPr>
          <w:spacing w:val="-1"/>
        </w:rPr>
        <w:t>a</w:t>
      </w:r>
      <w:r>
        <w:t>t</w:t>
      </w:r>
      <w:r>
        <w:rPr>
          <w:spacing w:val="33"/>
        </w:rPr>
        <w:t xml:space="preserve"> </w:t>
      </w:r>
      <w:r>
        <w:t>i</w:t>
      </w:r>
      <w:r>
        <w:rPr>
          <w:spacing w:val="-1"/>
        </w:rPr>
        <w:t>ss</w:t>
      </w:r>
      <w:r>
        <w:t>ues</w:t>
      </w:r>
      <w:r>
        <w:rPr>
          <w:spacing w:val="33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rPr>
          <w:spacing w:val="-1"/>
        </w:rPr>
        <w:t>r</w:t>
      </w:r>
      <w:r>
        <w:t>ese</w:t>
      </w:r>
      <w:r>
        <w:rPr>
          <w:spacing w:val="-1"/>
        </w:rPr>
        <w:t>r</w:t>
      </w:r>
      <w:r>
        <w:t>voir syste</w:t>
      </w:r>
      <w:r>
        <w:rPr>
          <w:spacing w:val="-2"/>
        </w:rPr>
        <w:t>m</w:t>
      </w:r>
      <w:r>
        <w:t>s</w:t>
      </w:r>
      <w:r>
        <w:rPr>
          <w:spacing w:val="-1"/>
        </w:rPr>
        <w:t xml:space="preserve"> </w:t>
      </w:r>
      <w:r>
        <w:t>described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RFHP</w:t>
      </w:r>
      <w:r>
        <w:rPr>
          <w:spacing w:val="-1"/>
        </w:rPr>
        <w:t xml:space="preserve"> </w:t>
      </w:r>
      <w:r>
        <w:t>strategic</w:t>
      </w:r>
      <w:r>
        <w:rPr>
          <w:spacing w:val="-1"/>
        </w:rPr>
        <w:t xml:space="preserve"> </w:t>
      </w:r>
      <w:r>
        <w:t>plan.</w:t>
      </w:r>
    </w:p>
    <w:p w:rsidR="001E0314" w:rsidRDefault="001E0314" w:rsidP="0015345B">
      <w:pPr>
        <w:spacing w:before="15" w:line="260" w:lineRule="exact"/>
        <w:ind w:left="240"/>
        <w:jc w:val="both"/>
        <w:rPr>
          <w:sz w:val="26"/>
          <w:szCs w:val="26"/>
        </w:rPr>
      </w:pPr>
    </w:p>
    <w:p w:rsidR="001E0314" w:rsidRDefault="003A4B2A" w:rsidP="0015345B">
      <w:pPr>
        <w:pStyle w:val="BodyText"/>
        <w:ind w:left="360" w:right="117" w:firstLine="0"/>
        <w:jc w:val="both"/>
      </w:pPr>
      <w:r>
        <w:t>Regional</w:t>
      </w:r>
      <w:r>
        <w:rPr>
          <w:spacing w:val="9"/>
        </w:rPr>
        <w:t xml:space="preserve"> </w:t>
      </w:r>
      <w:r>
        <w:t>Workgroups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9"/>
        </w:rPr>
        <w:t xml:space="preserve"> </w:t>
      </w:r>
      <w:r>
        <w:rPr>
          <w:spacing w:val="-2"/>
        </w:rPr>
        <w:t>p</w:t>
      </w:r>
      <w:r>
        <w:t>ri</w:t>
      </w:r>
      <w:r>
        <w:rPr>
          <w:spacing w:val="-2"/>
        </w:rPr>
        <w:t>o</w:t>
      </w:r>
      <w:r>
        <w:t>ritize</w:t>
      </w:r>
      <w:r>
        <w:rPr>
          <w:spacing w:val="9"/>
        </w:rPr>
        <w:t xml:space="preserve"> </w:t>
      </w:r>
      <w:r>
        <w:t>projects</w:t>
      </w:r>
      <w:r>
        <w:rPr>
          <w:spacing w:val="8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sub</w:t>
      </w:r>
      <w:r>
        <w:rPr>
          <w:spacing w:val="-2"/>
        </w:rPr>
        <w:t>m</w:t>
      </w:r>
      <w:r>
        <w:t>ission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Exec</w:t>
      </w:r>
      <w:r>
        <w:rPr>
          <w:spacing w:val="-2"/>
        </w:rPr>
        <w:t>u</w:t>
      </w:r>
      <w:r>
        <w:t>tive</w:t>
      </w:r>
      <w:r>
        <w:rPr>
          <w:spacing w:val="9"/>
        </w:rPr>
        <w:t xml:space="preserve"> </w:t>
      </w:r>
      <w:r>
        <w:t>Com</w:t>
      </w:r>
      <w:r>
        <w:rPr>
          <w:spacing w:val="-2"/>
        </w:rPr>
        <w:t>m</w:t>
      </w:r>
      <w:r>
        <w:t>ittee for</w:t>
      </w:r>
      <w:r>
        <w:rPr>
          <w:spacing w:val="7"/>
        </w:rPr>
        <w:t xml:space="preserve"> </w:t>
      </w:r>
      <w:r>
        <w:t>either</w:t>
      </w:r>
      <w:r>
        <w:rPr>
          <w:spacing w:val="7"/>
        </w:rPr>
        <w:t xml:space="preserve"> </w:t>
      </w:r>
      <w:r>
        <w:t>national</w:t>
      </w:r>
      <w:r>
        <w:rPr>
          <w:spacing w:val="7"/>
        </w:rPr>
        <w:t xml:space="preserve"> </w:t>
      </w:r>
      <w:r>
        <w:t>partnership</w:t>
      </w:r>
      <w:r>
        <w:rPr>
          <w:spacing w:val="7"/>
        </w:rPr>
        <w:t xml:space="preserve"> </w:t>
      </w:r>
      <w:r>
        <w:t>funding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fundin</w:t>
      </w:r>
      <w:r>
        <w:t>g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NFHAP</w:t>
      </w:r>
      <w:r>
        <w:t>.</w:t>
      </w:r>
      <w:r>
        <w:rPr>
          <w:spacing w:val="7"/>
        </w:rPr>
        <w:t xml:space="preserve"> </w:t>
      </w:r>
      <w:r>
        <w:rPr>
          <w:spacing w:val="-1"/>
        </w:rPr>
        <w:t>Criteri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 xml:space="preserve">to </w:t>
      </w:r>
      <w:r>
        <w:t>prioritize</w:t>
      </w:r>
      <w:r>
        <w:rPr>
          <w:spacing w:val="32"/>
        </w:rPr>
        <w:t xml:space="preserve"> </w:t>
      </w:r>
      <w:r>
        <w:t>regional</w:t>
      </w:r>
      <w:r>
        <w:rPr>
          <w:spacing w:val="32"/>
        </w:rPr>
        <w:t xml:space="preserve"> </w:t>
      </w:r>
      <w:r>
        <w:t>projects</w:t>
      </w:r>
      <w:r>
        <w:rPr>
          <w:spacing w:val="32"/>
        </w:rPr>
        <w:t xml:space="preserve"> </w:t>
      </w:r>
      <w:r>
        <w:t>w</w:t>
      </w:r>
      <w:r>
        <w:rPr>
          <w:spacing w:val="-1"/>
        </w:rPr>
        <w:t>i</w:t>
      </w:r>
      <w:r>
        <w:t>ll</w:t>
      </w:r>
      <w:r>
        <w:rPr>
          <w:spacing w:val="32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t>developed</w:t>
      </w:r>
      <w:r>
        <w:rPr>
          <w:spacing w:val="32"/>
        </w:rPr>
        <w:t xml:space="preserve"> </w:t>
      </w:r>
      <w:r>
        <w:rPr>
          <w:spacing w:val="-2"/>
        </w:rPr>
        <w:t>f</w:t>
      </w:r>
      <w:r>
        <w:t>rom</w:t>
      </w:r>
      <w:r>
        <w:rPr>
          <w:spacing w:val="30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n</w:t>
      </w:r>
      <w:r>
        <w:rPr>
          <w:spacing w:val="-1"/>
        </w:rPr>
        <w:t>a</w:t>
      </w:r>
      <w:r>
        <w:t>tional</w:t>
      </w:r>
      <w:r>
        <w:rPr>
          <w:spacing w:val="32"/>
        </w:rPr>
        <w:t xml:space="preserve"> </w:t>
      </w:r>
      <w:r>
        <w:t>assess</w:t>
      </w:r>
      <w:r>
        <w:rPr>
          <w:spacing w:val="-2"/>
        </w:rPr>
        <w:t>m</w:t>
      </w:r>
      <w:r>
        <w:t>ent</w:t>
      </w:r>
      <w:r>
        <w:rPr>
          <w:spacing w:val="32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project criteria</w:t>
      </w:r>
      <w:r>
        <w:rPr>
          <w:spacing w:val="58"/>
        </w:rPr>
        <w:t xml:space="preserve"> </w:t>
      </w:r>
      <w:r>
        <w:t>gui</w:t>
      </w:r>
      <w:r>
        <w:rPr>
          <w:spacing w:val="-2"/>
        </w:rPr>
        <w:t>d</w:t>
      </w:r>
      <w:r>
        <w:t>elines</w:t>
      </w:r>
      <w:r>
        <w:rPr>
          <w:spacing w:val="58"/>
        </w:rPr>
        <w:t xml:space="preserve"> </w:t>
      </w:r>
      <w:r>
        <w:t>developed</w:t>
      </w:r>
      <w:r>
        <w:rPr>
          <w:spacing w:val="58"/>
        </w:rPr>
        <w:t xml:space="preserve"> </w:t>
      </w:r>
      <w:r>
        <w:t>by</w:t>
      </w:r>
      <w:r>
        <w:rPr>
          <w:spacing w:val="58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58"/>
        </w:rPr>
        <w:t xml:space="preserve"> </w:t>
      </w:r>
      <w:r>
        <w:t>par</w:t>
      </w:r>
      <w:r>
        <w:rPr>
          <w:spacing w:val="-2"/>
        </w:rPr>
        <w:t>t</w:t>
      </w:r>
      <w:r>
        <w:t>nership</w:t>
      </w:r>
      <w:r>
        <w:rPr>
          <w:spacing w:val="58"/>
        </w:rPr>
        <w:t xml:space="preserve"> </w:t>
      </w:r>
      <w:r>
        <w:t>through</w:t>
      </w:r>
      <w:r>
        <w:rPr>
          <w:spacing w:val="58"/>
        </w:rPr>
        <w:t xml:space="preserve"> </w:t>
      </w:r>
      <w:r>
        <w:t>its</w:t>
      </w:r>
      <w:r>
        <w:rPr>
          <w:spacing w:val="58"/>
        </w:rPr>
        <w:t xml:space="preserve"> </w:t>
      </w:r>
      <w:r>
        <w:t>Executi</w:t>
      </w:r>
      <w:r>
        <w:rPr>
          <w:spacing w:val="-2"/>
        </w:rPr>
        <w:t>v</w:t>
      </w:r>
      <w:r>
        <w:t>e</w:t>
      </w:r>
      <w:r>
        <w:rPr>
          <w:spacing w:val="59"/>
        </w:rPr>
        <w:t xml:space="preserve"> </w:t>
      </w:r>
      <w:r>
        <w:t>Com</w:t>
      </w:r>
      <w:r>
        <w:rPr>
          <w:spacing w:val="-2"/>
        </w:rPr>
        <w:t>m</w:t>
      </w:r>
      <w:r>
        <w:t>ittee</w:t>
      </w:r>
      <w:r>
        <w:rPr>
          <w:spacing w:val="58"/>
        </w:rPr>
        <w:t xml:space="preserve"> </w:t>
      </w:r>
      <w:r>
        <w:t>in consultation with the Science and Data and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selection</w:t>
      </w:r>
      <w:r>
        <w:rPr>
          <w:spacing w:val="-1"/>
        </w:rPr>
        <w:t xml:space="preserve"> a</w:t>
      </w:r>
      <w:r>
        <w:t>nd</w:t>
      </w:r>
      <w:r>
        <w:rPr>
          <w:spacing w:val="-1"/>
        </w:rPr>
        <w:t xml:space="preserve"> </w:t>
      </w:r>
      <w:r>
        <w:t>ranking</w:t>
      </w:r>
      <w:r>
        <w:rPr>
          <w:spacing w:val="-1"/>
        </w:rPr>
        <w:t xml:space="preserve"> </w:t>
      </w:r>
      <w:r>
        <w:t>Com</w:t>
      </w:r>
      <w:r>
        <w:rPr>
          <w:spacing w:val="-2"/>
        </w:rPr>
        <w:t>m</w:t>
      </w:r>
      <w:r>
        <w:t>ittees.</w:t>
      </w:r>
    </w:p>
    <w:p w:rsidR="001E0314" w:rsidRDefault="001E0314" w:rsidP="0015345B">
      <w:pPr>
        <w:spacing w:before="16" w:line="260" w:lineRule="exact"/>
        <w:ind w:left="240"/>
        <w:jc w:val="both"/>
        <w:rPr>
          <w:sz w:val="26"/>
          <w:szCs w:val="26"/>
        </w:rPr>
      </w:pPr>
    </w:p>
    <w:p w:rsidR="001E0314" w:rsidRDefault="003A4B2A" w:rsidP="0015345B">
      <w:pPr>
        <w:pStyle w:val="BodyText"/>
        <w:ind w:left="360" w:right="118" w:firstLine="0"/>
        <w:jc w:val="both"/>
      </w:pPr>
      <w:r>
        <w:t>Regional</w:t>
      </w:r>
      <w:r>
        <w:rPr>
          <w:spacing w:val="32"/>
        </w:rPr>
        <w:t xml:space="preserve"> </w:t>
      </w:r>
      <w:r>
        <w:t>Workgroups</w:t>
      </w:r>
      <w:r>
        <w:rPr>
          <w:spacing w:val="32"/>
        </w:rPr>
        <w:t xml:space="preserve"> </w:t>
      </w:r>
      <w:r>
        <w:rPr>
          <w:spacing w:val="-2"/>
        </w:rPr>
        <w:t>m</w:t>
      </w:r>
      <w:r>
        <w:t>ay,</w:t>
      </w:r>
      <w:r>
        <w:rPr>
          <w:spacing w:val="32"/>
        </w:rPr>
        <w:t xml:space="preserve"> </w:t>
      </w:r>
      <w:r>
        <w:t>at</w:t>
      </w:r>
      <w:r>
        <w:rPr>
          <w:spacing w:val="32"/>
        </w:rPr>
        <w:t xml:space="preserve"> </w:t>
      </w:r>
      <w:r>
        <w:t>any</w:t>
      </w:r>
      <w:r>
        <w:rPr>
          <w:spacing w:val="32"/>
        </w:rPr>
        <w:t xml:space="preserve"> </w:t>
      </w:r>
      <w:r>
        <w:t>ti</w:t>
      </w:r>
      <w:r>
        <w:rPr>
          <w:spacing w:val="-2"/>
        </w:rPr>
        <w:t>m</w:t>
      </w:r>
      <w:r>
        <w:t>e,</w:t>
      </w:r>
      <w:r>
        <w:rPr>
          <w:spacing w:val="32"/>
        </w:rPr>
        <w:t xml:space="preserve"> </w:t>
      </w:r>
      <w:r>
        <w:t>collabo</w:t>
      </w:r>
      <w:r>
        <w:rPr>
          <w:spacing w:val="-1"/>
        </w:rPr>
        <w:t>r</w:t>
      </w:r>
      <w:r>
        <w:t>ate</w:t>
      </w:r>
      <w:r>
        <w:rPr>
          <w:spacing w:val="32"/>
        </w:rPr>
        <w:t xml:space="preserve"> </w:t>
      </w:r>
      <w:r>
        <w:t>with</w:t>
      </w:r>
      <w:r>
        <w:rPr>
          <w:spacing w:val="32"/>
        </w:rPr>
        <w:t xml:space="preserve"> </w:t>
      </w:r>
      <w:r>
        <w:t>reservoir</w:t>
      </w:r>
      <w:r>
        <w:rPr>
          <w:spacing w:val="32"/>
        </w:rPr>
        <w:t xml:space="preserve"> </w:t>
      </w:r>
      <w:r>
        <w:rPr>
          <w:spacing w:val="-2"/>
        </w:rPr>
        <w:t>m</w:t>
      </w:r>
      <w:r>
        <w:t>anagers</w:t>
      </w:r>
      <w:r>
        <w:rPr>
          <w:spacing w:val="32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local stakeholders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develop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1"/>
        </w:rPr>
        <w:t xml:space="preserve"> </w:t>
      </w:r>
      <w:r>
        <w:t>fund</w:t>
      </w:r>
      <w:r>
        <w:rPr>
          <w:spacing w:val="31"/>
        </w:rPr>
        <w:t xml:space="preserve"> </w:t>
      </w:r>
      <w:r>
        <w:t>opportunistic</w:t>
      </w:r>
      <w:r>
        <w:rPr>
          <w:spacing w:val="31"/>
        </w:rPr>
        <w:t xml:space="preserve"> </w:t>
      </w:r>
      <w:r>
        <w:t>projects</w:t>
      </w:r>
      <w:r>
        <w:rPr>
          <w:spacing w:val="30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31"/>
        </w:rPr>
        <w:t xml:space="preserve"> </w:t>
      </w:r>
      <w:r>
        <w:rPr>
          <w:spacing w:val="-1"/>
        </w:rPr>
        <w:t>non-partnershi</w:t>
      </w:r>
      <w:r>
        <w:t>p</w:t>
      </w:r>
      <w:r>
        <w:rPr>
          <w:spacing w:val="31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 xml:space="preserve">unds. </w:t>
      </w:r>
      <w:r>
        <w:t>Additionall</w:t>
      </w:r>
      <w:r>
        <w:rPr>
          <w:spacing w:val="-2"/>
        </w:rPr>
        <w:t>y</w:t>
      </w:r>
      <w:r>
        <w:t>,</w:t>
      </w:r>
      <w:r>
        <w:rPr>
          <w:spacing w:val="13"/>
        </w:rPr>
        <w:t xml:space="preserve"> </w:t>
      </w:r>
      <w:r>
        <w:t>Regional</w:t>
      </w:r>
      <w:r>
        <w:rPr>
          <w:spacing w:val="13"/>
        </w:rPr>
        <w:t xml:space="preserve"> </w:t>
      </w:r>
      <w:r>
        <w:t>Workgroups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pro</w:t>
      </w:r>
      <w:r>
        <w:rPr>
          <w:spacing w:val="-2"/>
        </w:rPr>
        <w:t>m</w:t>
      </w:r>
      <w:r>
        <w:t>o</w:t>
      </w:r>
      <w:r>
        <w:rPr>
          <w:spacing w:val="-1"/>
        </w:rPr>
        <w:t>t</w:t>
      </w:r>
      <w:r>
        <w:t>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communicate</w:t>
      </w:r>
      <w:r>
        <w:rPr>
          <w:spacing w:val="13"/>
        </w:rPr>
        <w:t xml:space="preserve"> </w:t>
      </w:r>
      <w:r>
        <w:t>RFHP</w:t>
      </w:r>
      <w:r>
        <w:rPr>
          <w:spacing w:val="13"/>
        </w:rPr>
        <w:t xml:space="preserve"> </w:t>
      </w:r>
      <w:r>
        <w:t>strategic</w:t>
      </w:r>
      <w:r>
        <w:rPr>
          <w:spacing w:val="13"/>
        </w:rPr>
        <w:t xml:space="preserve"> </w:t>
      </w:r>
      <w:r>
        <w:t>plan goals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>b</w:t>
      </w:r>
      <w:r>
        <w:t>jectives and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eet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rPr>
          <w:spacing w:val="-4"/>
        </w:rPr>
        <w:t>n</w:t>
      </w:r>
      <w:r>
        <w:t>eeds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s</w:t>
      </w:r>
      <w:r>
        <w:t>tablished</w:t>
      </w:r>
      <w:r>
        <w:rPr>
          <w:spacing w:val="-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Executi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</w:t>
      </w:r>
      <w:r>
        <w:t>Com</w:t>
      </w:r>
      <w:r>
        <w:rPr>
          <w:spacing w:val="-2"/>
        </w:rPr>
        <w:t>m</w:t>
      </w:r>
      <w:r>
        <w:t>ittee</w:t>
      </w:r>
      <w:r>
        <w:rPr>
          <w:spacing w:val="1"/>
        </w:rPr>
        <w:t xml:space="preserve"> </w:t>
      </w:r>
      <w:r>
        <w:t>and those required by the NFHAP.</w:t>
      </w:r>
    </w:p>
    <w:p w:rsidR="001E0314" w:rsidRDefault="001E0314" w:rsidP="0015345B">
      <w:pPr>
        <w:spacing w:before="18" w:line="260" w:lineRule="exact"/>
        <w:jc w:val="both"/>
        <w:rPr>
          <w:sz w:val="26"/>
          <w:szCs w:val="26"/>
        </w:rPr>
      </w:pPr>
    </w:p>
    <w:p w:rsidR="001E0314" w:rsidRDefault="003A4B2A" w:rsidP="0015345B">
      <w:pPr>
        <w:pStyle w:val="Heading1"/>
        <w:numPr>
          <w:ilvl w:val="0"/>
          <w:numId w:val="2"/>
        </w:numPr>
        <w:tabs>
          <w:tab w:val="left" w:pos="427"/>
        </w:tabs>
        <w:ind w:left="427" w:right="6254" w:hanging="308"/>
        <w:jc w:val="both"/>
        <w:rPr>
          <w:b w:val="0"/>
          <w:bCs w:val="0"/>
        </w:rPr>
      </w:pPr>
      <w:r>
        <w:t>Friends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Reservoirs</w:t>
      </w:r>
    </w:p>
    <w:p w:rsidR="001E0314" w:rsidRDefault="003A4B2A" w:rsidP="003A73E9">
      <w:pPr>
        <w:pStyle w:val="BodyText"/>
        <w:tabs>
          <w:tab w:val="left" w:pos="360"/>
        </w:tabs>
        <w:spacing w:before="1" w:line="276" w:lineRule="exact"/>
        <w:ind w:left="360" w:right="118" w:firstLine="0"/>
        <w:jc w:val="both"/>
      </w:pPr>
      <w:r>
        <w:t>The</w:t>
      </w:r>
      <w:r>
        <w:rPr>
          <w:spacing w:val="34"/>
        </w:rPr>
        <w:t xml:space="preserve"> </w:t>
      </w:r>
      <w:r>
        <w:t>Friends</w:t>
      </w:r>
      <w:r>
        <w:rPr>
          <w:spacing w:val="3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Reservoirs</w:t>
      </w:r>
      <w:r>
        <w:rPr>
          <w:spacing w:val="34"/>
        </w:rPr>
        <w:t xml:space="preserve"> </w:t>
      </w:r>
      <w:r>
        <w:t>national</w:t>
      </w:r>
      <w:r>
        <w:rPr>
          <w:spacing w:val="34"/>
        </w:rPr>
        <w:t xml:space="preserve"> </w:t>
      </w:r>
      <w:r>
        <w:t>foundation</w:t>
      </w:r>
      <w:r>
        <w:rPr>
          <w:spacing w:val="33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affiliated</w:t>
      </w:r>
      <w:r>
        <w:rPr>
          <w:spacing w:val="34"/>
        </w:rPr>
        <w:t xml:space="preserve"> </w:t>
      </w:r>
      <w:r>
        <w:t>network</w:t>
      </w:r>
      <w:r>
        <w:rPr>
          <w:spacing w:val="3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4"/>
        </w:rPr>
        <w:t xml:space="preserve"> </w:t>
      </w:r>
      <w:r>
        <w:t>local</w:t>
      </w:r>
      <w:r>
        <w:rPr>
          <w:spacing w:val="34"/>
        </w:rPr>
        <w:t xml:space="preserve"> </w:t>
      </w:r>
      <w:r>
        <w:t>cha</w:t>
      </w:r>
      <w:r>
        <w:rPr>
          <w:spacing w:val="-2"/>
        </w:rPr>
        <w:t>p</w:t>
      </w:r>
      <w:r>
        <w:t>ters shall</w:t>
      </w:r>
      <w:r>
        <w:rPr>
          <w:spacing w:val="16"/>
        </w:rPr>
        <w:t xml:space="preserve"> </w:t>
      </w:r>
      <w:r>
        <w:t>constitute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pri</w:t>
      </w:r>
      <w:r>
        <w:rPr>
          <w:spacing w:val="-2"/>
        </w:rPr>
        <w:t>m</w:t>
      </w:r>
      <w:r>
        <w:t>ary</w:t>
      </w:r>
      <w:r>
        <w:rPr>
          <w:spacing w:val="16"/>
        </w:rPr>
        <w:t xml:space="preserve"> </w:t>
      </w:r>
      <w:r>
        <w:t>support</w:t>
      </w:r>
      <w:r>
        <w:rPr>
          <w:spacing w:val="16"/>
        </w:rPr>
        <w:t xml:space="preserve"> </w:t>
      </w:r>
      <w:r>
        <w:t>ins</w:t>
      </w:r>
      <w:r>
        <w:rPr>
          <w:spacing w:val="-1"/>
        </w:rPr>
        <w:t>t</w:t>
      </w:r>
      <w:r>
        <w:t>itution</w:t>
      </w:r>
      <w:r>
        <w:rPr>
          <w:spacing w:val="17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RFHP.</w:t>
      </w:r>
      <w:r>
        <w:rPr>
          <w:spacing w:val="17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t>shall</w:t>
      </w:r>
      <w:r>
        <w:rPr>
          <w:spacing w:val="16"/>
        </w:rPr>
        <w:t xml:space="preserve"> </w:t>
      </w:r>
      <w:r>
        <w:t>provide</w:t>
      </w:r>
      <w:r>
        <w:rPr>
          <w:spacing w:val="16"/>
        </w:rPr>
        <w:t xml:space="preserve"> </w:t>
      </w:r>
      <w:r>
        <w:t>the institutional</w:t>
      </w:r>
      <w:r>
        <w:rPr>
          <w:spacing w:val="23"/>
        </w:rPr>
        <w:t xml:space="preserve"> </w:t>
      </w:r>
      <w:r>
        <w:rPr>
          <w:spacing w:val="-2"/>
        </w:rPr>
        <w:t>m</w:t>
      </w:r>
      <w:r>
        <w:t>eans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include</w:t>
      </w:r>
      <w:r>
        <w:rPr>
          <w:spacing w:val="23"/>
        </w:rPr>
        <w:t xml:space="preserve"> </w:t>
      </w:r>
      <w:r>
        <w:t>all</w:t>
      </w:r>
      <w:r>
        <w:rPr>
          <w:spacing w:val="23"/>
        </w:rPr>
        <w:t xml:space="preserve"> </w:t>
      </w:r>
      <w:r>
        <w:t>stakeholders</w:t>
      </w:r>
      <w:r>
        <w:rPr>
          <w:spacing w:val="22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1"/>
        </w:rPr>
        <w:t>r</w:t>
      </w:r>
      <w:r>
        <w:t>ests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2"/>
        </w:rPr>
        <w:t>h</w:t>
      </w:r>
      <w:r>
        <w:t>ea</w:t>
      </w:r>
      <w:r>
        <w:rPr>
          <w:spacing w:val="-2"/>
        </w:rPr>
        <w:t>l</w:t>
      </w:r>
      <w:r>
        <w:t>thy</w:t>
      </w:r>
      <w:r>
        <w:rPr>
          <w:spacing w:val="22"/>
        </w:rPr>
        <w:t xml:space="preserve"> </w:t>
      </w:r>
      <w:r>
        <w:t>res</w:t>
      </w:r>
      <w:r>
        <w:rPr>
          <w:spacing w:val="-1"/>
        </w:rPr>
        <w:t>e</w:t>
      </w:r>
      <w:r>
        <w:t>rvoirs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</w:t>
      </w:r>
      <w:r>
        <w:rPr>
          <w:spacing w:val="-2"/>
        </w:rPr>
        <w:t>h</w:t>
      </w:r>
      <w:r>
        <w:t>e support,</w:t>
      </w:r>
      <w:r>
        <w:rPr>
          <w:spacing w:val="6"/>
        </w:rPr>
        <w:t xml:space="preserve"> </w:t>
      </w:r>
      <w:r>
        <w:t>i</w:t>
      </w:r>
      <w:r>
        <w:rPr>
          <w:spacing w:val="-2"/>
        </w:rPr>
        <w:t>m</w:t>
      </w:r>
      <w:r>
        <w:t>ple</w:t>
      </w:r>
      <w:r>
        <w:rPr>
          <w:spacing w:val="-2"/>
        </w:rPr>
        <w:t>m</w:t>
      </w:r>
      <w:r>
        <w:t>entation,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governance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RFHP.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role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Friends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Reservoirs shall be four-fold:</w:t>
      </w:r>
    </w:p>
    <w:p w:rsidR="001E0314" w:rsidRDefault="003A4B2A" w:rsidP="004822C9">
      <w:pPr>
        <w:pStyle w:val="BodyText"/>
        <w:numPr>
          <w:ilvl w:val="0"/>
          <w:numId w:val="1"/>
        </w:numPr>
        <w:tabs>
          <w:tab w:val="left" w:pos="479"/>
        </w:tabs>
        <w:spacing w:before="14" w:line="239" w:lineRule="auto"/>
        <w:ind w:left="720" w:right="119"/>
        <w:jc w:val="both"/>
      </w:pPr>
      <w:r>
        <w:t>Provide</w:t>
      </w:r>
      <w:r>
        <w:rPr>
          <w:spacing w:val="14"/>
        </w:rPr>
        <w:t xml:space="preserve"> </w:t>
      </w:r>
      <w:r>
        <w:t>supporters</w:t>
      </w:r>
      <w:r>
        <w:rPr>
          <w:spacing w:val="14"/>
        </w:rPr>
        <w:t xml:space="preserve"> </w:t>
      </w:r>
      <w:r>
        <w:t>options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participa</w:t>
      </w:r>
      <w:r>
        <w:rPr>
          <w:spacing w:val="1"/>
        </w:rPr>
        <w:t>t</w:t>
      </w:r>
      <w:r>
        <w:t>e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operation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RFHP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to influence</w:t>
      </w:r>
      <w:r>
        <w:rPr>
          <w:spacing w:val="4"/>
        </w:rPr>
        <w:t xml:space="preserve"> </w:t>
      </w:r>
      <w:r>
        <w:t>its</w:t>
      </w:r>
      <w:r>
        <w:rPr>
          <w:spacing w:val="3"/>
        </w:rPr>
        <w:t xml:space="preserve"> </w:t>
      </w:r>
      <w:r>
        <w:t>governa</w:t>
      </w:r>
      <w:r>
        <w:rPr>
          <w:spacing w:val="-2"/>
        </w:rPr>
        <w:t>n</w:t>
      </w:r>
      <w:r>
        <w:t>ce</w:t>
      </w:r>
      <w:r>
        <w:rPr>
          <w:spacing w:val="4"/>
        </w:rPr>
        <w:t xml:space="preserve"> </w:t>
      </w:r>
      <w:r>
        <w:t>through</w:t>
      </w:r>
      <w:r>
        <w:rPr>
          <w:spacing w:val="3"/>
        </w:rPr>
        <w:t xml:space="preserve"> </w:t>
      </w:r>
      <w:r>
        <w:t>i</w:t>
      </w:r>
      <w:r>
        <w:rPr>
          <w:spacing w:val="-2"/>
        </w:rPr>
        <w:t>n</w:t>
      </w:r>
      <w:r>
        <w:t>teraction</w:t>
      </w:r>
      <w:r>
        <w:rPr>
          <w:spacing w:val="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Executiv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Com</w:t>
      </w:r>
      <w:r>
        <w:rPr>
          <w:spacing w:val="-2"/>
        </w:rPr>
        <w:t>m</w:t>
      </w:r>
      <w:r>
        <w:rPr>
          <w:spacing w:val="-1"/>
        </w:rPr>
        <w:t>ittee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aff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 xml:space="preserve">and </w:t>
      </w:r>
      <w:r>
        <w:t>Regional</w:t>
      </w:r>
      <w:r>
        <w:rPr>
          <w:spacing w:val="18"/>
        </w:rPr>
        <w:t xml:space="preserve"> </w:t>
      </w:r>
      <w:r>
        <w:t>Workgroups</w:t>
      </w:r>
      <w:r>
        <w:rPr>
          <w:spacing w:val="18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setting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reser</w:t>
      </w:r>
      <w:r>
        <w:rPr>
          <w:spacing w:val="-1"/>
        </w:rPr>
        <w:t>voi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prio</w:t>
      </w:r>
      <w:r>
        <w:t>rities,</w:t>
      </w:r>
      <w:r>
        <w:rPr>
          <w:spacing w:val="17"/>
        </w:rPr>
        <w:t xml:space="preserve"> </w:t>
      </w:r>
      <w:r>
        <w:t>selection</w:t>
      </w:r>
      <w:r>
        <w:rPr>
          <w:spacing w:val="17"/>
        </w:rPr>
        <w:t xml:space="preserve"> </w:t>
      </w:r>
      <w:r>
        <w:t>of fish</w:t>
      </w:r>
      <w:r>
        <w:rPr>
          <w:spacing w:val="-1"/>
        </w:rPr>
        <w:t xml:space="preserve"> </w:t>
      </w:r>
      <w:r>
        <w:t>habitat</w:t>
      </w:r>
      <w:r>
        <w:rPr>
          <w:spacing w:val="-1"/>
        </w:rPr>
        <w:t xml:space="preserve"> </w:t>
      </w:r>
      <w:r>
        <w:t>conservation</w:t>
      </w:r>
      <w:r>
        <w:rPr>
          <w:spacing w:val="-1"/>
        </w:rPr>
        <w:t xml:space="preserve"> </w:t>
      </w:r>
      <w:r>
        <w:t>projects, and long-term</w:t>
      </w:r>
      <w:r>
        <w:rPr>
          <w:spacing w:val="-2"/>
        </w:rPr>
        <w:t xml:space="preserve"> </w:t>
      </w:r>
      <w:r>
        <w:t>partn</w:t>
      </w:r>
      <w:r>
        <w:rPr>
          <w:spacing w:val="-3"/>
        </w:rPr>
        <w:t>e</w:t>
      </w:r>
      <w:r>
        <w:t>rship</w:t>
      </w:r>
      <w:r>
        <w:rPr>
          <w:spacing w:val="-1"/>
        </w:rPr>
        <w:t xml:space="preserve"> </w:t>
      </w:r>
      <w:r>
        <w:t>goals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lastRenderedPageBreak/>
        <w:t>objectives</w:t>
      </w:r>
      <w:r w:rsidR="004822C9">
        <w:t>;</w:t>
      </w:r>
    </w:p>
    <w:p w:rsidR="001E0314" w:rsidRDefault="003A4B2A" w:rsidP="004822C9">
      <w:pPr>
        <w:pStyle w:val="BodyText"/>
        <w:numPr>
          <w:ilvl w:val="0"/>
          <w:numId w:val="1"/>
        </w:numPr>
        <w:tabs>
          <w:tab w:val="left" w:pos="480"/>
        </w:tabs>
        <w:spacing w:before="17"/>
        <w:ind w:left="720" w:right="960"/>
        <w:jc w:val="both"/>
      </w:pPr>
      <w:r>
        <w:t>Provide sustainable funding for RFHP</w:t>
      </w:r>
      <w:r>
        <w:rPr>
          <w:spacing w:val="-1"/>
        </w:rPr>
        <w:t xml:space="preserve"> </w:t>
      </w:r>
      <w:r>
        <w:t>operations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m</w:t>
      </w:r>
      <w:r>
        <w:t>pl</w:t>
      </w:r>
      <w:r>
        <w:rPr>
          <w:spacing w:val="1"/>
        </w:rPr>
        <w:t>e</w:t>
      </w:r>
      <w:r>
        <w:rPr>
          <w:spacing w:val="-2"/>
        </w:rPr>
        <w:t>m</w:t>
      </w:r>
      <w:r>
        <w:t>entation</w:t>
      </w:r>
      <w:r w:rsidR="004822C9">
        <w:t>;</w:t>
      </w:r>
    </w:p>
    <w:p w:rsidR="001E0314" w:rsidRDefault="003A4B2A" w:rsidP="004822C9">
      <w:pPr>
        <w:pStyle w:val="BodyText"/>
        <w:numPr>
          <w:ilvl w:val="0"/>
          <w:numId w:val="1"/>
        </w:numPr>
        <w:tabs>
          <w:tab w:val="left" w:pos="479"/>
        </w:tabs>
        <w:spacing w:before="72"/>
        <w:ind w:left="360" w:firstLine="0"/>
        <w:jc w:val="both"/>
      </w:pPr>
      <w:r>
        <w:t>Help</w:t>
      </w:r>
      <w:r>
        <w:rPr>
          <w:spacing w:val="-1"/>
        </w:rPr>
        <w:t xml:space="preserve"> </w:t>
      </w:r>
      <w:r>
        <w:t>develop</w:t>
      </w:r>
      <w:r>
        <w:rPr>
          <w:spacing w:val="-1"/>
        </w:rPr>
        <w:t xml:space="preserve"> </w:t>
      </w:r>
      <w:r>
        <w:t>volunteer</w:t>
      </w:r>
      <w:r>
        <w:rPr>
          <w:spacing w:val="-1"/>
        </w:rPr>
        <w:t xml:space="preserve"> </w:t>
      </w:r>
      <w:r>
        <w:t>corps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>p</w:t>
      </w:r>
      <w:r>
        <w:t>port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o</w:t>
      </w:r>
      <w:r>
        <w:t>je</w:t>
      </w:r>
      <w:r>
        <w:rPr>
          <w:spacing w:val="-1"/>
        </w:rPr>
        <w:t>c</w:t>
      </w:r>
      <w:r>
        <w:t>t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m</w:t>
      </w:r>
      <w:r>
        <w:t>ple</w:t>
      </w:r>
      <w:r>
        <w:rPr>
          <w:spacing w:val="-2"/>
        </w:rPr>
        <w:t>m</w:t>
      </w:r>
      <w:r>
        <w:t>entation</w:t>
      </w:r>
      <w:r w:rsidR="004822C9">
        <w:t>;</w:t>
      </w:r>
    </w:p>
    <w:p w:rsidR="001E0314" w:rsidRDefault="003A4B2A" w:rsidP="004822C9">
      <w:pPr>
        <w:pStyle w:val="BodyText"/>
        <w:numPr>
          <w:ilvl w:val="0"/>
          <w:numId w:val="1"/>
        </w:numPr>
        <w:tabs>
          <w:tab w:val="left" w:pos="479"/>
        </w:tabs>
        <w:spacing w:before="15"/>
        <w:ind w:left="360" w:firstLine="0"/>
        <w:jc w:val="both"/>
      </w:pPr>
      <w:r>
        <w:t>Facilitate delivery of outreach for p</w:t>
      </w:r>
      <w:r>
        <w:rPr>
          <w:spacing w:val="-2"/>
        </w:rPr>
        <w:t>u</w:t>
      </w:r>
      <w:r>
        <w:rPr>
          <w:spacing w:val="-1"/>
        </w:rPr>
        <w:t>b</w:t>
      </w:r>
      <w:r>
        <w:t>lic ed</w:t>
      </w:r>
      <w:r>
        <w:rPr>
          <w:spacing w:val="-2"/>
        </w:rPr>
        <w:t>u</w:t>
      </w:r>
      <w:r>
        <w:t>cation, awareness, and ser</w:t>
      </w:r>
      <w:r>
        <w:rPr>
          <w:spacing w:val="-2"/>
        </w:rPr>
        <w:t>v</w:t>
      </w:r>
      <w:r>
        <w:t>ice.</w:t>
      </w:r>
    </w:p>
    <w:p w:rsidR="001E0314" w:rsidRDefault="001E0314" w:rsidP="004822C9">
      <w:pPr>
        <w:spacing w:line="200" w:lineRule="exact"/>
        <w:ind w:left="360"/>
        <w:jc w:val="both"/>
        <w:rPr>
          <w:sz w:val="20"/>
          <w:szCs w:val="20"/>
        </w:rPr>
      </w:pPr>
    </w:p>
    <w:p w:rsidR="001E0314" w:rsidRDefault="001E0314" w:rsidP="004822C9">
      <w:pPr>
        <w:spacing w:before="7" w:line="200" w:lineRule="exact"/>
        <w:ind w:left="360"/>
        <w:jc w:val="both"/>
        <w:rPr>
          <w:sz w:val="20"/>
          <w:szCs w:val="20"/>
        </w:rPr>
      </w:pPr>
    </w:p>
    <w:p w:rsidR="001E0314" w:rsidRDefault="003A4B2A" w:rsidP="0015345B">
      <w:pPr>
        <w:pStyle w:val="Heading1"/>
        <w:numPr>
          <w:ilvl w:val="0"/>
          <w:numId w:val="2"/>
        </w:numPr>
        <w:tabs>
          <w:tab w:val="left" w:pos="439"/>
        </w:tabs>
        <w:ind w:left="439" w:hanging="320"/>
        <w:jc w:val="both"/>
        <w:rPr>
          <w:b w:val="0"/>
          <w:bCs w:val="0"/>
        </w:rPr>
      </w:pPr>
      <w:r>
        <w:rPr>
          <w:spacing w:val="-20"/>
        </w:rPr>
        <w:t>Procedur</w:t>
      </w:r>
      <w:r>
        <w:rPr>
          <w:spacing w:val="20"/>
        </w:rPr>
        <w:t>e</w:t>
      </w:r>
      <w:r w:rsidR="0015345B">
        <w:rPr>
          <w:spacing w:val="20"/>
        </w:rPr>
        <w:t xml:space="preserve"> </w:t>
      </w:r>
      <w:r>
        <w:rPr>
          <w:spacing w:val="-20"/>
        </w:rPr>
        <w:t>t</w:t>
      </w:r>
      <w:r>
        <w:rPr>
          <w:spacing w:val="20"/>
        </w:rPr>
        <w:t>o</w:t>
      </w:r>
      <w:r w:rsidR="0015345B">
        <w:rPr>
          <w:spacing w:val="20"/>
        </w:rPr>
        <w:t xml:space="preserve"> </w:t>
      </w:r>
      <w:r>
        <w:rPr>
          <w:spacing w:val="-20"/>
        </w:rPr>
        <w:t>Amen</w:t>
      </w:r>
      <w:r>
        <w:rPr>
          <w:spacing w:val="20"/>
        </w:rPr>
        <w:t>d</w:t>
      </w:r>
      <w:r w:rsidR="0015345B">
        <w:rPr>
          <w:spacing w:val="20"/>
        </w:rPr>
        <w:t xml:space="preserve"> </w:t>
      </w:r>
      <w:r>
        <w:rPr>
          <w:spacing w:val="-20"/>
        </w:rPr>
        <w:t>Charter</w:t>
      </w:r>
    </w:p>
    <w:p w:rsidR="001E0314" w:rsidRDefault="003A4B2A" w:rsidP="003A73E9">
      <w:pPr>
        <w:pStyle w:val="BodyText"/>
        <w:spacing w:before="21" w:line="260" w:lineRule="auto"/>
        <w:ind w:left="450" w:right="118" w:firstLine="0"/>
        <w:jc w:val="both"/>
      </w:pPr>
      <w:r>
        <w:t>The</w:t>
      </w:r>
      <w:r>
        <w:rPr>
          <w:spacing w:val="20"/>
        </w:rPr>
        <w:t xml:space="preserve"> </w:t>
      </w:r>
      <w:r>
        <w:t>Executive</w:t>
      </w:r>
      <w:r>
        <w:rPr>
          <w:spacing w:val="20"/>
        </w:rPr>
        <w:t xml:space="preserve"> </w:t>
      </w:r>
      <w:r>
        <w:t>Com</w:t>
      </w:r>
      <w:r>
        <w:rPr>
          <w:spacing w:val="-2"/>
        </w:rPr>
        <w:t>m</w:t>
      </w:r>
      <w:r>
        <w:t>ittee</w:t>
      </w:r>
      <w:r>
        <w:rPr>
          <w:spacing w:val="20"/>
        </w:rPr>
        <w:t xml:space="preserve"> </w:t>
      </w:r>
      <w:r>
        <w:rPr>
          <w:spacing w:val="-2"/>
        </w:rPr>
        <w:t>m</w:t>
      </w:r>
      <w:r>
        <w:t>ay</w:t>
      </w:r>
      <w:r>
        <w:rPr>
          <w:spacing w:val="20"/>
        </w:rPr>
        <w:t xml:space="preserve"> </w:t>
      </w:r>
      <w:r>
        <w:t>decide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a</w:t>
      </w:r>
      <w:r>
        <w:rPr>
          <w:spacing w:val="-3"/>
        </w:rPr>
        <w:t>m</w:t>
      </w:r>
      <w:r>
        <w:t>end</w:t>
      </w:r>
      <w:r>
        <w:rPr>
          <w:spacing w:val="20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t>charter</w:t>
      </w:r>
      <w:r>
        <w:rPr>
          <w:spacing w:val="20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consensus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two- thirds</w:t>
      </w:r>
      <w:r>
        <w:rPr>
          <w:spacing w:val="25"/>
        </w:rPr>
        <w:t xml:space="preserve"> </w:t>
      </w:r>
      <w:r>
        <w:t>vote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all</w:t>
      </w:r>
      <w:r>
        <w:rPr>
          <w:spacing w:val="25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e</w:t>
      </w:r>
      <w:r>
        <w:rPr>
          <w:spacing w:val="-2"/>
        </w:rPr>
        <w:t>m</w:t>
      </w:r>
      <w:r>
        <w:rPr>
          <w:spacing w:val="1"/>
        </w:rPr>
        <w:t>b</w:t>
      </w:r>
      <w:r>
        <w:t>ers</w:t>
      </w:r>
      <w:r>
        <w:rPr>
          <w:spacing w:val="25"/>
        </w:rPr>
        <w:t xml:space="preserve"> </w:t>
      </w:r>
      <w:r>
        <w:t>present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v</w:t>
      </w:r>
      <w:r>
        <w:rPr>
          <w:spacing w:val="-1"/>
        </w:rPr>
        <w:t>o</w:t>
      </w:r>
      <w:r>
        <w:t>ting.</w:t>
      </w:r>
      <w:r>
        <w:rPr>
          <w:spacing w:val="25"/>
        </w:rPr>
        <w:t xml:space="preserve"> </w:t>
      </w:r>
      <w:r>
        <w:t>Any</w:t>
      </w:r>
      <w:r>
        <w:rPr>
          <w:spacing w:val="25"/>
        </w:rPr>
        <w:t xml:space="preserve"> </w:t>
      </w:r>
      <w:r>
        <w:t>proposed</w:t>
      </w:r>
      <w:r>
        <w:rPr>
          <w:spacing w:val="25"/>
        </w:rPr>
        <w:t xml:space="preserve"> </w:t>
      </w:r>
      <w:r>
        <w:t>change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this</w:t>
      </w:r>
      <w:r>
        <w:rPr>
          <w:spacing w:val="25"/>
        </w:rPr>
        <w:t xml:space="preserve"> </w:t>
      </w:r>
      <w:r>
        <w:t>charter 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noted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dra</w:t>
      </w:r>
      <w:r>
        <w:rPr>
          <w:spacing w:val="-2"/>
        </w:rPr>
        <w:t>f</w:t>
      </w:r>
      <w:r>
        <w:t>t</w:t>
      </w:r>
      <w:r>
        <w:rPr>
          <w:spacing w:val="-1"/>
        </w:rPr>
        <w:t xml:space="preserve"> </w:t>
      </w:r>
      <w:r>
        <w:t>agenda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sent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</w:t>
      </w:r>
      <w:r>
        <w:rPr>
          <w:spacing w:val="-2"/>
        </w:rPr>
        <w:t>m</w:t>
      </w:r>
      <w:r>
        <w:t>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eeting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scheduled.</w:t>
      </w:r>
    </w:p>
    <w:p w:rsidR="001E0314" w:rsidRDefault="001E0314" w:rsidP="003A73E9">
      <w:pPr>
        <w:spacing w:before="8" w:line="150" w:lineRule="exact"/>
        <w:ind w:left="450"/>
        <w:jc w:val="both"/>
        <w:rPr>
          <w:sz w:val="15"/>
          <w:szCs w:val="15"/>
        </w:rPr>
      </w:pPr>
    </w:p>
    <w:p w:rsidR="001E0314" w:rsidRDefault="001E0314" w:rsidP="003A73E9">
      <w:pPr>
        <w:spacing w:line="200" w:lineRule="exact"/>
        <w:ind w:left="450"/>
        <w:jc w:val="both"/>
        <w:rPr>
          <w:sz w:val="20"/>
          <w:szCs w:val="20"/>
        </w:rPr>
      </w:pPr>
    </w:p>
    <w:p w:rsidR="001E0314" w:rsidRDefault="001E0314" w:rsidP="0015345B">
      <w:pPr>
        <w:spacing w:line="200" w:lineRule="exact"/>
        <w:jc w:val="both"/>
        <w:rPr>
          <w:sz w:val="20"/>
          <w:szCs w:val="20"/>
        </w:rPr>
      </w:pPr>
    </w:p>
    <w:p w:rsidR="001E0314" w:rsidRDefault="001E0314" w:rsidP="0015345B">
      <w:pPr>
        <w:spacing w:line="200" w:lineRule="exact"/>
        <w:jc w:val="both"/>
        <w:rPr>
          <w:sz w:val="20"/>
          <w:szCs w:val="20"/>
        </w:rPr>
      </w:pPr>
    </w:p>
    <w:p w:rsidR="001E0314" w:rsidRDefault="001E0314" w:rsidP="0015345B">
      <w:pPr>
        <w:spacing w:line="200" w:lineRule="exact"/>
        <w:jc w:val="both"/>
        <w:rPr>
          <w:sz w:val="20"/>
          <w:szCs w:val="20"/>
        </w:rPr>
      </w:pPr>
    </w:p>
    <w:p w:rsidR="001E0314" w:rsidRDefault="001E0314" w:rsidP="0015345B">
      <w:pPr>
        <w:spacing w:line="200" w:lineRule="exact"/>
        <w:jc w:val="both"/>
        <w:rPr>
          <w:sz w:val="20"/>
          <w:szCs w:val="20"/>
        </w:rPr>
      </w:pPr>
    </w:p>
    <w:p w:rsidR="001E0314" w:rsidRDefault="001E0314" w:rsidP="0015345B">
      <w:pPr>
        <w:spacing w:line="200" w:lineRule="exact"/>
        <w:jc w:val="both"/>
        <w:rPr>
          <w:sz w:val="20"/>
          <w:szCs w:val="20"/>
        </w:rPr>
      </w:pPr>
    </w:p>
    <w:p w:rsidR="001E0314" w:rsidRDefault="003A4B2A" w:rsidP="0015345B">
      <w:pPr>
        <w:pStyle w:val="Heading1"/>
        <w:ind w:left="1210"/>
        <w:jc w:val="both"/>
        <w:rPr>
          <w:b w:val="0"/>
          <w:bCs w:val="0"/>
        </w:rPr>
      </w:pPr>
      <w:r>
        <w:rPr>
          <w:u w:val="thick" w:color="000000"/>
        </w:rPr>
        <w:t xml:space="preserve">Reservoir </w:t>
      </w:r>
      <w:r>
        <w:rPr>
          <w:spacing w:val="-2"/>
          <w:u w:val="thick" w:color="000000"/>
        </w:rPr>
        <w:t>F</w:t>
      </w:r>
      <w:r>
        <w:rPr>
          <w:u w:val="thick" w:color="000000"/>
        </w:rPr>
        <w:t>isheries H</w:t>
      </w:r>
      <w:r>
        <w:rPr>
          <w:spacing w:val="-2"/>
          <w:u w:val="thick" w:color="000000"/>
        </w:rPr>
        <w:t>a</w:t>
      </w:r>
      <w:r>
        <w:rPr>
          <w:u w:val="thick" w:color="000000"/>
        </w:rPr>
        <w:t>bitat Part</w:t>
      </w:r>
      <w:r>
        <w:rPr>
          <w:spacing w:val="-2"/>
          <w:u w:val="thick" w:color="000000"/>
        </w:rPr>
        <w:t>n</w:t>
      </w:r>
      <w:r>
        <w:rPr>
          <w:u w:val="thick" w:color="000000"/>
        </w:rPr>
        <w:t>ership Go</w:t>
      </w:r>
      <w:r>
        <w:rPr>
          <w:spacing w:val="-2"/>
          <w:u w:val="thick" w:color="000000"/>
        </w:rPr>
        <w:t>v</w:t>
      </w:r>
      <w:r>
        <w:rPr>
          <w:u w:val="thick" w:color="000000"/>
        </w:rPr>
        <w:t>ernance Structure</w:t>
      </w:r>
    </w:p>
    <w:p w:rsidR="001E0314" w:rsidRDefault="001E0314" w:rsidP="0015345B">
      <w:pPr>
        <w:spacing w:before="8" w:line="160" w:lineRule="exact"/>
        <w:jc w:val="both"/>
        <w:rPr>
          <w:sz w:val="16"/>
          <w:szCs w:val="16"/>
        </w:rPr>
      </w:pPr>
    </w:p>
    <w:p w:rsidR="001E0314" w:rsidRDefault="001E0314" w:rsidP="0015345B">
      <w:pPr>
        <w:spacing w:line="200" w:lineRule="exact"/>
        <w:jc w:val="both"/>
        <w:rPr>
          <w:sz w:val="20"/>
          <w:szCs w:val="20"/>
        </w:rPr>
      </w:pPr>
    </w:p>
    <w:p w:rsidR="001E0314" w:rsidRDefault="001E0314" w:rsidP="0015345B">
      <w:pPr>
        <w:spacing w:line="200" w:lineRule="exact"/>
        <w:jc w:val="both"/>
        <w:rPr>
          <w:sz w:val="20"/>
          <w:szCs w:val="20"/>
        </w:rPr>
      </w:pPr>
    </w:p>
    <w:p w:rsidR="001E0314" w:rsidRDefault="001E0314" w:rsidP="0015345B">
      <w:pPr>
        <w:spacing w:line="200" w:lineRule="exact"/>
        <w:jc w:val="both"/>
        <w:rPr>
          <w:sz w:val="20"/>
          <w:szCs w:val="20"/>
        </w:rPr>
      </w:pPr>
    </w:p>
    <w:p w:rsidR="001E0314" w:rsidRDefault="00CF55BA">
      <w:pPr>
        <w:ind w:left="120" w:right="88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5EBB2AF1" wp14:editId="4D6B4D78">
            <wp:extent cx="5419725" cy="4067175"/>
            <wp:effectExtent l="0" t="0" r="9525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0314">
      <w:headerReference w:type="default" r:id="rId10"/>
      <w:pgSz w:w="12240" w:h="15840"/>
      <w:pgMar w:top="980" w:right="1680" w:bottom="280" w:left="168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718" w:rsidRDefault="00C91718">
      <w:r>
        <w:separator/>
      </w:r>
    </w:p>
  </w:endnote>
  <w:endnote w:type="continuationSeparator" w:id="0">
    <w:p w:rsidR="00C91718" w:rsidRDefault="00C9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718" w:rsidRDefault="00C91718">
      <w:r>
        <w:separator/>
      </w:r>
    </w:p>
  </w:footnote>
  <w:footnote w:type="continuationSeparator" w:id="0">
    <w:p w:rsidR="00C91718" w:rsidRDefault="00C91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607" w:rsidRDefault="00300607">
    <w:pPr>
      <w:pStyle w:val="Header"/>
    </w:pPr>
    <w:r>
      <w:t>Revised October 3, 2013</w:t>
    </w:r>
  </w:p>
  <w:p w:rsidR="00300607" w:rsidRDefault="003006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314" w:rsidRDefault="00CF55BA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14EDBA6" wp14:editId="294D4B51">
              <wp:simplePos x="0" y="0"/>
              <wp:positionH relativeFrom="page">
                <wp:posOffset>3822700</wp:posOffset>
              </wp:positionH>
              <wp:positionV relativeFrom="page">
                <wp:posOffset>462915</wp:posOffset>
              </wp:positionV>
              <wp:extent cx="127000" cy="177800"/>
              <wp:effectExtent l="3175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0314" w:rsidRDefault="003A4B2A">
                          <w:pPr>
                            <w:pStyle w:val="BodyText"/>
                            <w:spacing w:line="265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36B8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pt;margin-top:36.4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" filled="f" stroked="f">
              <v:textbox inset="0,0,0,0">
                <w:txbxContent>
                  <w:p w:rsidR="001E0314" w:rsidRDefault="003A4B2A">
                    <w:pPr>
                      <w:pStyle w:val="BodyText"/>
                      <w:spacing w:line="265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36B8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058E"/>
    <w:multiLevelType w:val="hybridMultilevel"/>
    <w:tmpl w:val="743CC74A"/>
    <w:lvl w:ilvl="0" w:tplc="0409000F">
      <w:start w:val="1"/>
      <w:numFmt w:val="decimal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>
    <w:nsid w:val="3FB00E70"/>
    <w:multiLevelType w:val="hybridMultilevel"/>
    <w:tmpl w:val="3DE856AC"/>
    <w:lvl w:ilvl="0" w:tplc="762AB4C4">
      <w:start w:val="4"/>
      <w:numFmt w:val="upperLetter"/>
      <w:lvlText w:val="%1."/>
      <w:lvlJc w:val="left"/>
      <w:pPr>
        <w:ind w:hanging="29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C887832">
      <w:start w:val="1"/>
      <w:numFmt w:val="decimal"/>
      <w:lvlText w:val="%2."/>
      <w:lvlJc w:val="left"/>
      <w:pPr>
        <w:ind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B2807844">
      <w:start w:val="1"/>
      <w:numFmt w:val="lowerLetter"/>
      <w:lvlText w:val="%3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3" w:tplc="4A74CCAA">
      <w:start w:val="1"/>
      <w:numFmt w:val="decimal"/>
      <w:lvlText w:val="%4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4" w:tplc="0AD87F18">
      <w:start w:val="1"/>
      <w:numFmt w:val="bullet"/>
      <w:lvlText w:val="•"/>
      <w:lvlJc w:val="left"/>
      <w:rPr>
        <w:rFonts w:hint="default"/>
      </w:rPr>
    </w:lvl>
    <w:lvl w:ilvl="5" w:tplc="2250CEF0">
      <w:start w:val="1"/>
      <w:numFmt w:val="bullet"/>
      <w:lvlText w:val="•"/>
      <w:lvlJc w:val="left"/>
      <w:rPr>
        <w:rFonts w:hint="default"/>
      </w:rPr>
    </w:lvl>
    <w:lvl w:ilvl="6" w:tplc="6396E458">
      <w:start w:val="1"/>
      <w:numFmt w:val="bullet"/>
      <w:lvlText w:val="•"/>
      <w:lvlJc w:val="left"/>
      <w:rPr>
        <w:rFonts w:hint="default"/>
      </w:rPr>
    </w:lvl>
    <w:lvl w:ilvl="7" w:tplc="C08A172C">
      <w:start w:val="1"/>
      <w:numFmt w:val="bullet"/>
      <w:lvlText w:val="•"/>
      <w:lvlJc w:val="left"/>
      <w:rPr>
        <w:rFonts w:hint="default"/>
      </w:rPr>
    </w:lvl>
    <w:lvl w:ilvl="8" w:tplc="7B3C299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C5528A3"/>
    <w:multiLevelType w:val="hybridMultilevel"/>
    <w:tmpl w:val="C1FEC274"/>
    <w:lvl w:ilvl="0" w:tplc="67A0EE00">
      <w:start w:val="1"/>
      <w:numFmt w:val="decimal"/>
      <w:lvlText w:val="%1."/>
      <w:lvlJc w:val="left"/>
      <w:pPr>
        <w:ind w:hanging="360"/>
      </w:pPr>
      <w:rPr>
        <w:rFonts w:hint="default"/>
        <w:b w:val="0"/>
        <w:bCs/>
        <w:spacing w:val="-1"/>
        <w:w w:val="131"/>
        <w:sz w:val="24"/>
        <w:szCs w:val="24"/>
      </w:rPr>
    </w:lvl>
    <w:lvl w:ilvl="1" w:tplc="2C426AD8">
      <w:start w:val="1"/>
      <w:numFmt w:val="bullet"/>
      <w:lvlText w:val="•"/>
      <w:lvlJc w:val="left"/>
      <w:rPr>
        <w:rFonts w:hint="default"/>
      </w:rPr>
    </w:lvl>
    <w:lvl w:ilvl="2" w:tplc="4386C290">
      <w:start w:val="1"/>
      <w:numFmt w:val="bullet"/>
      <w:lvlText w:val="•"/>
      <w:lvlJc w:val="left"/>
      <w:rPr>
        <w:rFonts w:hint="default"/>
      </w:rPr>
    </w:lvl>
    <w:lvl w:ilvl="3" w:tplc="B75A9758">
      <w:start w:val="1"/>
      <w:numFmt w:val="bullet"/>
      <w:lvlText w:val="•"/>
      <w:lvlJc w:val="left"/>
      <w:rPr>
        <w:rFonts w:hint="default"/>
      </w:rPr>
    </w:lvl>
    <w:lvl w:ilvl="4" w:tplc="98F0A3C4">
      <w:start w:val="1"/>
      <w:numFmt w:val="bullet"/>
      <w:lvlText w:val="•"/>
      <w:lvlJc w:val="left"/>
      <w:rPr>
        <w:rFonts w:hint="default"/>
      </w:rPr>
    </w:lvl>
    <w:lvl w:ilvl="5" w:tplc="3AA06666">
      <w:start w:val="1"/>
      <w:numFmt w:val="bullet"/>
      <w:lvlText w:val="•"/>
      <w:lvlJc w:val="left"/>
      <w:rPr>
        <w:rFonts w:hint="default"/>
      </w:rPr>
    </w:lvl>
    <w:lvl w:ilvl="6" w:tplc="EE8608D4">
      <w:start w:val="1"/>
      <w:numFmt w:val="bullet"/>
      <w:lvlText w:val="•"/>
      <w:lvlJc w:val="left"/>
      <w:rPr>
        <w:rFonts w:hint="default"/>
      </w:rPr>
    </w:lvl>
    <w:lvl w:ilvl="7" w:tplc="291EC308">
      <w:start w:val="1"/>
      <w:numFmt w:val="bullet"/>
      <w:lvlText w:val="•"/>
      <w:lvlJc w:val="left"/>
      <w:rPr>
        <w:rFonts w:hint="default"/>
      </w:rPr>
    </w:lvl>
    <w:lvl w:ilvl="8" w:tplc="A190C35E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DE17755"/>
    <w:multiLevelType w:val="hybridMultilevel"/>
    <w:tmpl w:val="8014DEAC"/>
    <w:lvl w:ilvl="0" w:tplc="20665480">
      <w:start w:val="8"/>
      <w:numFmt w:val="upperLetter"/>
      <w:lvlText w:val="%1."/>
      <w:lvlJc w:val="left"/>
      <w:pPr>
        <w:ind w:hanging="327"/>
      </w:pPr>
      <w:rPr>
        <w:rFonts w:ascii="Times New Roman" w:eastAsia="Times New Roman" w:hAnsi="Times New Roman" w:hint="default"/>
        <w:b/>
        <w:bCs/>
        <w:spacing w:val="-20"/>
        <w:sz w:val="24"/>
        <w:szCs w:val="24"/>
      </w:rPr>
    </w:lvl>
    <w:lvl w:ilvl="1" w:tplc="2A848F60">
      <w:start w:val="1"/>
      <w:numFmt w:val="bullet"/>
      <w:lvlText w:val="•"/>
      <w:lvlJc w:val="left"/>
      <w:rPr>
        <w:rFonts w:hint="default"/>
      </w:rPr>
    </w:lvl>
    <w:lvl w:ilvl="2" w:tplc="EA682A90">
      <w:start w:val="1"/>
      <w:numFmt w:val="bullet"/>
      <w:lvlText w:val="•"/>
      <w:lvlJc w:val="left"/>
      <w:rPr>
        <w:rFonts w:hint="default"/>
      </w:rPr>
    </w:lvl>
    <w:lvl w:ilvl="3" w:tplc="4998E28C">
      <w:start w:val="1"/>
      <w:numFmt w:val="bullet"/>
      <w:lvlText w:val="•"/>
      <w:lvlJc w:val="left"/>
      <w:rPr>
        <w:rFonts w:hint="default"/>
      </w:rPr>
    </w:lvl>
    <w:lvl w:ilvl="4" w:tplc="A564794A">
      <w:start w:val="1"/>
      <w:numFmt w:val="bullet"/>
      <w:lvlText w:val="•"/>
      <w:lvlJc w:val="left"/>
      <w:rPr>
        <w:rFonts w:hint="default"/>
      </w:rPr>
    </w:lvl>
    <w:lvl w:ilvl="5" w:tplc="917262E6">
      <w:start w:val="1"/>
      <w:numFmt w:val="bullet"/>
      <w:lvlText w:val="•"/>
      <w:lvlJc w:val="left"/>
      <w:rPr>
        <w:rFonts w:hint="default"/>
      </w:rPr>
    </w:lvl>
    <w:lvl w:ilvl="6" w:tplc="941693FA">
      <w:start w:val="1"/>
      <w:numFmt w:val="bullet"/>
      <w:lvlText w:val="•"/>
      <w:lvlJc w:val="left"/>
      <w:rPr>
        <w:rFonts w:hint="default"/>
      </w:rPr>
    </w:lvl>
    <w:lvl w:ilvl="7" w:tplc="66485FCA">
      <w:start w:val="1"/>
      <w:numFmt w:val="bullet"/>
      <w:lvlText w:val="•"/>
      <w:lvlJc w:val="left"/>
      <w:rPr>
        <w:rFonts w:hint="default"/>
      </w:rPr>
    </w:lvl>
    <w:lvl w:ilvl="8" w:tplc="350A154E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4034464"/>
    <w:multiLevelType w:val="hybridMultilevel"/>
    <w:tmpl w:val="EB2EEDA4"/>
    <w:lvl w:ilvl="0" w:tplc="57CE05FE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52AB962">
      <w:start w:val="1"/>
      <w:numFmt w:val="bullet"/>
      <w:lvlText w:val="•"/>
      <w:lvlJc w:val="left"/>
      <w:rPr>
        <w:rFonts w:hint="default"/>
      </w:rPr>
    </w:lvl>
    <w:lvl w:ilvl="2" w:tplc="71A2F438">
      <w:start w:val="1"/>
      <w:numFmt w:val="bullet"/>
      <w:lvlText w:val="•"/>
      <w:lvlJc w:val="left"/>
      <w:rPr>
        <w:rFonts w:hint="default"/>
      </w:rPr>
    </w:lvl>
    <w:lvl w:ilvl="3" w:tplc="CA4070E8">
      <w:start w:val="1"/>
      <w:numFmt w:val="bullet"/>
      <w:lvlText w:val="•"/>
      <w:lvlJc w:val="left"/>
      <w:rPr>
        <w:rFonts w:hint="default"/>
      </w:rPr>
    </w:lvl>
    <w:lvl w:ilvl="4" w:tplc="F36E50BC">
      <w:start w:val="1"/>
      <w:numFmt w:val="bullet"/>
      <w:lvlText w:val="•"/>
      <w:lvlJc w:val="left"/>
      <w:rPr>
        <w:rFonts w:hint="default"/>
      </w:rPr>
    </w:lvl>
    <w:lvl w:ilvl="5" w:tplc="CF2C59D2">
      <w:start w:val="1"/>
      <w:numFmt w:val="bullet"/>
      <w:lvlText w:val="•"/>
      <w:lvlJc w:val="left"/>
      <w:rPr>
        <w:rFonts w:hint="default"/>
      </w:rPr>
    </w:lvl>
    <w:lvl w:ilvl="6" w:tplc="36F82276">
      <w:start w:val="1"/>
      <w:numFmt w:val="bullet"/>
      <w:lvlText w:val="•"/>
      <w:lvlJc w:val="left"/>
      <w:rPr>
        <w:rFonts w:hint="default"/>
      </w:rPr>
    </w:lvl>
    <w:lvl w:ilvl="7" w:tplc="7A7EA96E">
      <w:start w:val="1"/>
      <w:numFmt w:val="bullet"/>
      <w:lvlText w:val="•"/>
      <w:lvlJc w:val="left"/>
      <w:rPr>
        <w:rFonts w:hint="default"/>
      </w:rPr>
    </w:lvl>
    <w:lvl w:ilvl="8" w:tplc="8FDED15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544062F0"/>
    <w:multiLevelType w:val="hybridMultilevel"/>
    <w:tmpl w:val="D48ECE42"/>
    <w:lvl w:ilvl="0" w:tplc="33CC745E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B16CFA4A">
      <w:start w:val="1"/>
      <w:numFmt w:val="lowerLetter"/>
      <w:lvlText w:val="%2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9162DF38">
      <w:start w:val="1"/>
      <w:numFmt w:val="bullet"/>
      <w:lvlText w:val="•"/>
      <w:lvlJc w:val="left"/>
      <w:rPr>
        <w:rFonts w:hint="default"/>
      </w:rPr>
    </w:lvl>
    <w:lvl w:ilvl="3" w:tplc="1B7237B0">
      <w:start w:val="1"/>
      <w:numFmt w:val="bullet"/>
      <w:lvlText w:val="•"/>
      <w:lvlJc w:val="left"/>
      <w:rPr>
        <w:rFonts w:hint="default"/>
      </w:rPr>
    </w:lvl>
    <w:lvl w:ilvl="4" w:tplc="C9042048">
      <w:start w:val="1"/>
      <w:numFmt w:val="bullet"/>
      <w:lvlText w:val="•"/>
      <w:lvlJc w:val="left"/>
      <w:rPr>
        <w:rFonts w:hint="default"/>
      </w:rPr>
    </w:lvl>
    <w:lvl w:ilvl="5" w:tplc="B5923CB2">
      <w:start w:val="1"/>
      <w:numFmt w:val="bullet"/>
      <w:lvlText w:val="•"/>
      <w:lvlJc w:val="left"/>
      <w:rPr>
        <w:rFonts w:hint="default"/>
      </w:rPr>
    </w:lvl>
    <w:lvl w:ilvl="6" w:tplc="E54638FC">
      <w:start w:val="1"/>
      <w:numFmt w:val="bullet"/>
      <w:lvlText w:val="•"/>
      <w:lvlJc w:val="left"/>
      <w:rPr>
        <w:rFonts w:hint="default"/>
      </w:rPr>
    </w:lvl>
    <w:lvl w:ilvl="7" w:tplc="A3A0DB08">
      <w:start w:val="1"/>
      <w:numFmt w:val="bullet"/>
      <w:lvlText w:val="•"/>
      <w:lvlJc w:val="left"/>
      <w:rPr>
        <w:rFonts w:hint="default"/>
      </w:rPr>
    </w:lvl>
    <w:lvl w:ilvl="8" w:tplc="628E4A82">
      <w:start w:val="1"/>
      <w:numFmt w:val="bullet"/>
      <w:lvlText w:val="•"/>
      <w:lvlJc w:val="left"/>
      <w:rPr>
        <w:rFonts w:hint="default"/>
      </w:rPr>
    </w:lvl>
  </w:abstractNum>
  <w:abstractNum w:abstractNumId="6">
    <w:nsid w:val="56ED004F"/>
    <w:multiLevelType w:val="hybridMultilevel"/>
    <w:tmpl w:val="0254ABDC"/>
    <w:lvl w:ilvl="0" w:tplc="8FF420D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8D86DCCC">
      <w:start w:val="1"/>
      <w:numFmt w:val="decimal"/>
      <w:lvlText w:val="%2."/>
      <w:lvlJc w:val="left"/>
      <w:pPr>
        <w:ind w:hanging="361"/>
      </w:pPr>
      <w:rPr>
        <w:rFonts w:ascii="Times New Roman" w:eastAsia="Times New Roman" w:hAnsi="Times New Roman" w:hint="default"/>
        <w:sz w:val="24"/>
        <w:szCs w:val="24"/>
      </w:rPr>
    </w:lvl>
    <w:lvl w:ilvl="2" w:tplc="11962BF8">
      <w:start w:val="1"/>
      <w:numFmt w:val="bullet"/>
      <w:lvlText w:val="•"/>
      <w:lvlJc w:val="left"/>
      <w:rPr>
        <w:rFonts w:hint="default"/>
      </w:rPr>
    </w:lvl>
    <w:lvl w:ilvl="3" w:tplc="42A65640">
      <w:start w:val="1"/>
      <w:numFmt w:val="bullet"/>
      <w:lvlText w:val="•"/>
      <w:lvlJc w:val="left"/>
      <w:rPr>
        <w:rFonts w:hint="default"/>
      </w:rPr>
    </w:lvl>
    <w:lvl w:ilvl="4" w:tplc="2BD012A6">
      <w:start w:val="1"/>
      <w:numFmt w:val="bullet"/>
      <w:lvlText w:val="•"/>
      <w:lvlJc w:val="left"/>
      <w:rPr>
        <w:rFonts w:hint="default"/>
      </w:rPr>
    </w:lvl>
    <w:lvl w:ilvl="5" w:tplc="F2B21B0C">
      <w:start w:val="1"/>
      <w:numFmt w:val="bullet"/>
      <w:lvlText w:val="•"/>
      <w:lvlJc w:val="left"/>
      <w:rPr>
        <w:rFonts w:hint="default"/>
      </w:rPr>
    </w:lvl>
    <w:lvl w:ilvl="6" w:tplc="2368ACD0">
      <w:start w:val="1"/>
      <w:numFmt w:val="bullet"/>
      <w:lvlText w:val="•"/>
      <w:lvlJc w:val="left"/>
      <w:rPr>
        <w:rFonts w:hint="default"/>
      </w:rPr>
    </w:lvl>
    <w:lvl w:ilvl="7" w:tplc="4D426470">
      <w:start w:val="1"/>
      <w:numFmt w:val="bullet"/>
      <w:lvlText w:val="•"/>
      <w:lvlJc w:val="left"/>
      <w:rPr>
        <w:rFonts w:hint="default"/>
      </w:rPr>
    </w:lvl>
    <w:lvl w:ilvl="8" w:tplc="AC328D30">
      <w:start w:val="1"/>
      <w:numFmt w:val="bullet"/>
      <w:lvlText w:val="•"/>
      <w:lvlJc w:val="left"/>
      <w:rPr>
        <w:rFonts w:hint="default"/>
      </w:rPr>
    </w:lvl>
  </w:abstractNum>
  <w:abstractNum w:abstractNumId="7">
    <w:nsid w:val="588C2FAD"/>
    <w:multiLevelType w:val="hybridMultilevel"/>
    <w:tmpl w:val="D4426A64"/>
    <w:lvl w:ilvl="0" w:tplc="6846B730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29CF0C6">
      <w:start w:val="1"/>
      <w:numFmt w:val="bullet"/>
      <w:lvlText w:val="•"/>
      <w:lvlJc w:val="left"/>
      <w:rPr>
        <w:rFonts w:hint="default"/>
      </w:rPr>
    </w:lvl>
    <w:lvl w:ilvl="2" w:tplc="5FCEEB00">
      <w:start w:val="1"/>
      <w:numFmt w:val="bullet"/>
      <w:lvlText w:val="•"/>
      <w:lvlJc w:val="left"/>
      <w:rPr>
        <w:rFonts w:hint="default"/>
      </w:rPr>
    </w:lvl>
    <w:lvl w:ilvl="3" w:tplc="FB9407E2">
      <w:start w:val="1"/>
      <w:numFmt w:val="bullet"/>
      <w:lvlText w:val="•"/>
      <w:lvlJc w:val="left"/>
      <w:rPr>
        <w:rFonts w:hint="default"/>
      </w:rPr>
    </w:lvl>
    <w:lvl w:ilvl="4" w:tplc="D6DC3150">
      <w:start w:val="1"/>
      <w:numFmt w:val="bullet"/>
      <w:lvlText w:val="•"/>
      <w:lvlJc w:val="left"/>
      <w:rPr>
        <w:rFonts w:hint="default"/>
      </w:rPr>
    </w:lvl>
    <w:lvl w:ilvl="5" w:tplc="51C09318">
      <w:start w:val="1"/>
      <w:numFmt w:val="bullet"/>
      <w:lvlText w:val="•"/>
      <w:lvlJc w:val="left"/>
      <w:rPr>
        <w:rFonts w:hint="default"/>
      </w:rPr>
    </w:lvl>
    <w:lvl w:ilvl="6" w:tplc="6358BD80">
      <w:start w:val="1"/>
      <w:numFmt w:val="bullet"/>
      <w:lvlText w:val="•"/>
      <w:lvlJc w:val="left"/>
      <w:rPr>
        <w:rFonts w:hint="default"/>
      </w:rPr>
    </w:lvl>
    <w:lvl w:ilvl="7" w:tplc="72C6AC0E">
      <w:start w:val="1"/>
      <w:numFmt w:val="bullet"/>
      <w:lvlText w:val="•"/>
      <w:lvlJc w:val="left"/>
      <w:rPr>
        <w:rFonts w:hint="default"/>
      </w:rPr>
    </w:lvl>
    <w:lvl w:ilvl="8" w:tplc="0996259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5ABC2BDB"/>
    <w:multiLevelType w:val="hybridMultilevel"/>
    <w:tmpl w:val="94C244EA"/>
    <w:lvl w:ilvl="0" w:tplc="9FDC28AC">
      <w:start w:val="1"/>
      <w:numFmt w:val="upperLetter"/>
      <w:lvlText w:val="%1."/>
      <w:lvlJc w:val="left"/>
      <w:pPr>
        <w:ind w:left="4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5CD17EDB"/>
    <w:multiLevelType w:val="hybridMultilevel"/>
    <w:tmpl w:val="F356F51A"/>
    <w:lvl w:ilvl="0" w:tplc="A77E0110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3CFE6B42">
      <w:start w:val="1"/>
      <w:numFmt w:val="bullet"/>
      <w:lvlText w:val="•"/>
      <w:lvlJc w:val="left"/>
      <w:rPr>
        <w:rFonts w:hint="default"/>
      </w:rPr>
    </w:lvl>
    <w:lvl w:ilvl="2" w:tplc="3F483DC4">
      <w:start w:val="1"/>
      <w:numFmt w:val="bullet"/>
      <w:lvlText w:val="•"/>
      <w:lvlJc w:val="left"/>
      <w:rPr>
        <w:rFonts w:hint="default"/>
      </w:rPr>
    </w:lvl>
    <w:lvl w:ilvl="3" w:tplc="E2601474">
      <w:start w:val="1"/>
      <w:numFmt w:val="bullet"/>
      <w:lvlText w:val="•"/>
      <w:lvlJc w:val="left"/>
      <w:rPr>
        <w:rFonts w:hint="default"/>
      </w:rPr>
    </w:lvl>
    <w:lvl w:ilvl="4" w:tplc="15C0E5C6">
      <w:start w:val="1"/>
      <w:numFmt w:val="bullet"/>
      <w:lvlText w:val="•"/>
      <w:lvlJc w:val="left"/>
      <w:rPr>
        <w:rFonts w:hint="default"/>
      </w:rPr>
    </w:lvl>
    <w:lvl w:ilvl="5" w:tplc="59ACAE4A">
      <w:start w:val="1"/>
      <w:numFmt w:val="bullet"/>
      <w:lvlText w:val="•"/>
      <w:lvlJc w:val="left"/>
      <w:rPr>
        <w:rFonts w:hint="default"/>
      </w:rPr>
    </w:lvl>
    <w:lvl w:ilvl="6" w:tplc="C28266A8">
      <w:start w:val="1"/>
      <w:numFmt w:val="bullet"/>
      <w:lvlText w:val="•"/>
      <w:lvlJc w:val="left"/>
      <w:rPr>
        <w:rFonts w:hint="default"/>
      </w:rPr>
    </w:lvl>
    <w:lvl w:ilvl="7" w:tplc="C4628F32">
      <w:start w:val="1"/>
      <w:numFmt w:val="bullet"/>
      <w:lvlText w:val="•"/>
      <w:lvlJc w:val="left"/>
      <w:rPr>
        <w:rFonts w:hint="default"/>
      </w:rPr>
    </w:lvl>
    <w:lvl w:ilvl="8" w:tplc="11CC2CA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680C60F9"/>
    <w:multiLevelType w:val="hybridMultilevel"/>
    <w:tmpl w:val="F420EF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D66160"/>
    <w:multiLevelType w:val="hybridMultilevel"/>
    <w:tmpl w:val="CF2A18AE"/>
    <w:lvl w:ilvl="0" w:tplc="3CF84A1C">
      <w:start w:val="6"/>
      <w:numFmt w:val="upperLetter"/>
      <w:lvlText w:val="%1."/>
      <w:lvlJc w:val="left"/>
      <w:pPr>
        <w:ind w:hanging="267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96305450">
      <w:start w:val="1"/>
      <w:numFmt w:val="decimal"/>
      <w:lvlText w:val="%2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0D6C6422">
      <w:start w:val="1"/>
      <w:numFmt w:val="bullet"/>
      <w:lvlText w:val="•"/>
      <w:lvlJc w:val="left"/>
      <w:rPr>
        <w:rFonts w:hint="default"/>
      </w:rPr>
    </w:lvl>
    <w:lvl w:ilvl="3" w:tplc="CED2F370">
      <w:start w:val="1"/>
      <w:numFmt w:val="bullet"/>
      <w:lvlText w:val="•"/>
      <w:lvlJc w:val="left"/>
      <w:rPr>
        <w:rFonts w:hint="default"/>
      </w:rPr>
    </w:lvl>
    <w:lvl w:ilvl="4" w:tplc="A0E02BDC">
      <w:start w:val="1"/>
      <w:numFmt w:val="bullet"/>
      <w:lvlText w:val="•"/>
      <w:lvlJc w:val="left"/>
      <w:rPr>
        <w:rFonts w:hint="default"/>
      </w:rPr>
    </w:lvl>
    <w:lvl w:ilvl="5" w:tplc="EF30AA54">
      <w:start w:val="1"/>
      <w:numFmt w:val="bullet"/>
      <w:lvlText w:val="•"/>
      <w:lvlJc w:val="left"/>
      <w:rPr>
        <w:rFonts w:hint="default"/>
      </w:rPr>
    </w:lvl>
    <w:lvl w:ilvl="6" w:tplc="EA54310C">
      <w:start w:val="1"/>
      <w:numFmt w:val="bullet"/>
      <w:lvlText w:val="•"/>
      <w:lvlJc w:val="left"/>
      <w:rPr>
        <w:rFonts w:hint="default"/>
      </w:rPr>
    </w:lvl>
    <w:lvl w:ilvl="7" w:tplc="F12E012E">
      <w:start w:val="1"/>
      <w:numFmt w:val="bullet"/>
      <w:lvlText w:val="•"/>
      <w:lvlJc w:val="left"/>
      <w:rPr>
        <w:rFonts w:hint="default"/>
      </w:rPr>
    </w:lvl>
    <w:lvl w:ilvl="8" w:tplc="87AA188E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74535945"/>
    <w:multiLevelType w:val="hybridMultilevel"/>
    <w:tmpl w:val="C4162B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1"/>
  </w:num>
  <w:num w:numId="5">
    <w:abstractNumId w:val="1"/>
  </w:num>
  <w:num w:numId="6">
    <w:abstractNumId w:val="9"/>
  </w:num>
  <w:num w:numId="7">
    <w:abstractNumId w:val="7"/>
  </w:num>
  <w:num w:numId="8">
    <w:abstractNumId w:val="5"/>
  </w:num>
  <w:num w:numId="9">
    <w:abstractNumId w:val="6"/>
  </w:num>
  <w:num w:numId="10">
    <w:abstractNumId w:val="12"/>
  </w:num>
  <w:num w:numId="11">
    <w:abstractNumId w:val="10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314"/>
    <w:rsid w:val="00036B89"/>
    <w:rsid w:val="0015345B"/>
    <w:rsid w:val="001E0314"/>
    <w:rsid w:val="00241B69"/>
    <w:rsid w:val="002807A7"/>
    <w:rsid w:val="00300607"/>
    <w:rsid w:val="003A4B2A"/>
    <w:rsid w:val="003A73E9"/>
    <w:rsid w:val="004822C9"/>
    <w:rsid w:val="00524FD1"/>
    <w:rsid w:val="0058456C"/>
    <w:rsid w:val="00646781"/>
    <w:rsid w:val="0085436D"/>
    <w:rsid w:val="00A93123"/>
    <w:rsid w:val="00C02667"/>
    <w:rsid w:val="00C379D3"/>
    <w:rsid w:val="00C91718"/>
    <w:rsid w:val="00CA3168"/>
    <w:rsid w:val="00CF55BA"/>
    <w:rsid w:val="00D20721"/>
    <w:rsid w:val="00DE79A8"/>
    <w:rsid w:val="00EA768D"/>
    <w:rsid w:val="00FF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467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7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06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607"/>
  </w:style>
  <w:style w:type="paragraph" w:styleId="Footer">
    <w:name w:val="footer"/>
    <w:basedOn w:val="Normal"/>
    <w:link w:val="FooterChar"/>
    <w:uiPriority w:val="99"/>
    <w:unhideWhenUsed/>
    <w:rsid w:val="003006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6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467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7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06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607"/>
  </w:style>
  <w:style w:type="paragraph" w:styleId="Footer">
    <w:name w:val="footer"/>
    <w:basedOn w:val="Normal"/>
    <w:link w:val="FooterChar"/>
    <w:uiPriority w:val="99"/>
    <w:unhideWhenUsed/>
    <w:rsid w:val="003006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3154</Words>
  <Characters>17978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Charter_4_.doc</vt:lpstr>
    </vt:vector>
  </TitlesOfParts>
  <Company/>
  <LinksUpToDate>false</LinksUpToDate>
  <CharactersWithSpaces>21090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Charter_4_.doc</dc:title>
  <dc:creator>clewis</dc:creator>
  <cp:lastModifiedBy>Asus</cp:lastModifiedBy>
  <cp:revision>3</cp:revision>
  <dcterms:created xsi:type="dcterms:W3CDTF">2013-10-08T19:05:00Z</dcterms:created>
  <dcterms:modified xsi:type="dcterms:W3CDTF">2016-09-15T14:56:00Z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2010-03-15T00:00:00Z</vt:filetime>
  </property>
  <property fmtid="{D5CDD505-2E9C-101B-9397-08002B2CF9AE}" pid="3" name="LastSaved">
    <vt:filetime>2013-07-17T00:00:00Z</vt:filetime>
  </property>
</Properties>
</file>